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6620" w14:textId="d5b6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февраля 2001 года N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2001 года N 1618. Утратило силу - постановлением Правительства РК от 29 января 2004 г. N 108 (P040108)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28 февраля 2001 года N 305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P010305_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Межведомственной комиссии по вопросам борьбы с бедностью" (САПП Республики Казахстан, 2001 г., N 8, ст. 94)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"мониторинга реализации" заменить словами "анализа хода реализации";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 словом "подготовки" дополнить словом "координации";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Межведомственной комиссии по вопросам борьбы с бедностью: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Абдыкаликову              - директора Департамента социального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Гульшару Наушаевну          и социальной помощи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социальной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Ермекову                  - директора Департамента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Несипбалу Абсагитовну       планирования и контроля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стратегическому планированию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Жоламана                  - заведующего Отделом социально-культурного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Рустема Кабидулловича       развития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Кесикбаева                - директора Департамента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 Кабденовича      государственных органов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     - директора Департамента медицинской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Кырым Камигалиевича         образования и лицензирования Министерства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Нургожаеву Татьяну         - директора Департамента бюджета,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Александровну               планирования и финансов Министерства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Шокаманова                - первого заместителя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Юрия Камировича   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Бахмутову Елену Леонидовну, Евстафьева Вячеслава Евгеньевича, Жанабилова Мията Саттаровича, Тукаева Акбара Куанышбаевича;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Положении о Межведомственной комиссии по вопросам борьбы с бедностью,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раздела 1 "Общие положения":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"мониторинга реализации" заменить словами "анализа хода реализации";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"а также" дополнить словом "координации";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разделе 2 "Задачи и функции Комиссии":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"исследование проблем в области занятости и выработка рекомендаций по снижению уровня безработицы с учетом структуры спроса и предложения на рынке труда";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последний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1) раздела 3 "Права комиссии"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