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84a7" w14:textId="79e8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восстановления и развития виноградарства и виноделия в Казахстане на период до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2001 года N 1621. Утратило силу постановлением Правительства Республики Казахстан от 5 октября 2007 года N 908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12 декабря 2001 г. N 1621 утратило силу постановлением Правительства РК от 5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восстановления и развития в Казахстане виноградарства и виноделия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восстановления и развития виноградарства и виноделия в Казахстане на период до 2010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ежегодно по итогам полугодия и года представлять в Правительство Республики Казахстан информацию о ходе реализации данной Программы.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7 апреля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12 декабря 2001 года N 1621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восстановления и развития виноградарства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виноделия в Казахстане на период до 2010 года  Паспорт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 -   Программа восстановления и развития виноградарства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виноделия в Казахстане на период до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Решение  о        -   протокол совещания у Е.Утембаева N 02-111-К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разработке            9 марта 2000 года "О мерах по выполнению поручения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  Президента Республики Казахстан от 22 февраля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года N 01-25/31"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Основные          -   Министерство экономики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разработчики          Казахстан, Союз виноделов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Цель программы    -   комплексное восстановление и развитие в южных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регионах Казахстана товарных виноградников,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увеличение производства виноматериалов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высококачественных отечественных марочных вин,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преодоление технологического и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отставания отрасли, обеспечение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конкурентоспособности отечественных вин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внутреннем и внешнем рынках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Задачи Программы  -   в соответствии с целью Программы предусматривается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создание благоприятных экономических условий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восстановления и развития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реализация мер, направленных на 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конкурентоспособности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умеренный протекционизм и инвестиционная поддержка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хозяйств отрасли в рамках приоритетов,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определенных настоящей программой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Источники         -   собственные средства предприятий, прямые инвестиции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Срок реализации   -   реализация Программы намечена на период до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Введение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Программа восстановления и развития виноградарства и виноделия в Казахстане на период до 2010 года (далее - Программа) разработана в соответствии с протоколом совещания у Е.Утембаева N 02-111-К от 9 марта 2000 года "О мерах по выполнению поручения Президента Республики Казахстан от 22 февраля 2000 года N 01-25/31".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разработки данной Программы обусловлена тем, что природно-климатические условия на юге Казахстана позволяют развивать виноградарство и виноделие. С 1970 года по 1985 год в Казахстане были созданы многочисленные, высокоэффективные виноградарские хозяйства.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Губительная для отрасли антиалкогольная политика 1985-1990 годов нанесла серьезный урон. Положение усугубилось в условиях переходного периода к рыночным отношениям, многочисленной и не всегда эффективной смены собственников виноградарских хозяйств.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во многих хозяйствах еще сохранены виноградники, имеются опытные специалисты и рабочие кадры, не утрачен опыт выращивания винограда и производства вина. Ранее отечественное виноделие имело международное признание и являлось высокодоходной отраслью.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Рынок вина является наиболее стабильным. В настоящее время на внутреннем рынке преобладают импортные вина. Отечественные винные заводы работают преимущественно на импортных виноматериалах.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позволит наполнить рынок отечественными винами. Кроме того, емкий рынок России позволит экспортировать виноградную продукцию и вина, особенно в восточные ее регионы.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1. Анализ современного состоянии виноградарства и виноделия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Виноградарство и сопутствующее ему переработка продукции является одной из наиболее выгодных отраслей сельскохозяйственного производства. Так, в наиболее благоприятном для виноградарства регионе (Южно- Казахстанская область) один гектар виноградника приносит доход в 6-7 раз больше, чем гектар хлопчатника.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развитие промышленного виноградарства началось с организации в конце 50-х - начале 60-х годов сети специализированных плодово-виноградарских хозяйств на юге и юго-востоке республики. В этот период площадь виноградников в республике выросла в несколько раз и в середине 80-х годов достигла 26 тыс. гектаров.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Даже при допущенных серьезных ошибках с размещением виноградников по природным зонам валовой сбор винограда в Казахстане в благоприятные по климатическим условиям годы достигал 150-200 тыс. тонн, а производство вина составило более 15 млн. декалитров (дал).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молодость отрасли Казахстан в виноделии добился значительных успехов. Об этом свидетельствуют десятки медалей, полученных казахстанскими винами на Всесоюзных и Международных конкурсах ("Рислинг", "Иссык", "Чиликское", "Целинное", "Акбулак" и ряд других).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 1980 по 1990 годы только дважды из-за сильных заморозков казахстанские виноградари собрали менее 100 тыс. тонн винограда. В остальные годы сбор винограда составлял в среднем около 150 тыс. тонн в год, а в благоприятные 1980, 1981 и 1983 годы его производство достигло 172,3; 197,7 и 193,3 тыс. тонн соответственно.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Успешному развитию виноградарства и виноделия в Казахстане способствовало наличие в каждом из специализированных плодово- виноградарских хозяйств производства первичных виноматериалов, которые затем передавались на имеющиеся заводы вторичного виноделия. Производство вина в эти годы достигало 12-15 млн. дал. Эти объемы производства обеспечивали высокую эффективность отрасли.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Пресловутая "безалкогольная политика" серьезно подкосила экономику плодово-виноградарских хозяйств республики. Начиная с 1985 года и до последнего времени производство винограда и вина в республике неуклонно снижалось и в настоящее время оно составляет менее 10% от объемов, производившихся в лучшие годы.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Диспропорция цен на промышленные и сельскохозяйственные товары на начальном этапе перехода к рыночной экономике и высокий уровень налогов привели к тяжелым последствиям в сельскохозяйственном производстве. Помимо того, что виноградарство традиционно отличается высокой трудоемкостью, на конечный продукт отрасли - вино и виноматериалы был введен дополнительный акцизный налог.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экономических условиях, с учетом потребности в большом количестве специализированной техники, виноградарство стало не по силам большинству хозяйств. Виноградники оказались без должного ухода, что резко снизило их продуктивность.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усугубилось тем, что за годы перехода к рыночной экономике виноградные и плодовые насаждения практически на всей территории юга и юго-востока Казахстана несколько раз подвергались губительным поздним весенним заморозкам, приведшим в 1998 и 1999 годах к потере практически всего урожая винограда.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более быстрой отдаче от использования земельных угодий, многие хозяйства стали корчевать виноградники. Если в конце 80-х годов общая площадь виноградников в Казахстане достигала более 26 тыс. гектаров, в том числе в общественном секторе 24-25 тыс. гектаров, то в 1999 году по всем категориям собственности она составила только 10,3 тыс. гектаров.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Вследствие этого рынок Казахстана практически полностью заполнен импортными виноматериалами, зачастую низкого качества. Нередки случаи, когда под маркой отечественных вин в розлив идут импортные виноматериалы.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Тенденция сокращения площади виноградных насаждений сохраняется и в настоящее время. Производство винограда и соответственно виноматериалов в зависимости от регионов и условий произрастания в разные годы последнего десятилетия упало в 5-10 раз. Заводы первичного виноделия из-за отсутствия сырья загружены на 10-15% от их мощности, морально и физически стареет их оборудование.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Оторванные от переработки и не участвующие в распределении прибыли от виноделия хозяйствующие субъекты не заинтересованы в товарном возделывании винограда. Это подтверждается простым расчетом - оптовая цена 1 кг винограда 12-15 тенге, литр виноматериала - 60-70 тенге, литр вина - 200-220 тенге, а высококачественного марочного и того выше - 400-500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прошлые годы вопросу выбора природных зон для размещения посадок винограда не придавалось должного значения. Так, вследствие непродуманного размещения, более 5 тыс. гектаров товарных виноградников было разбито в Жамбылской области, не имеющей традиций в данной отрасли.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особенностей климата данного региона является почти ежегодный возврат холодов в поздний весенний период, приводящий к регулярной гибели значительной части урожая винограда. Помимо того, что не все районы области имеют достаточно высокую теплообеспеченность в период вегетации, многие земли в этом регионе засолены и подвержены сильному техногенному загрязнению.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Возделывание и переработка винограда - сложный, трудоемкий технологический процесс, требующий специальных знаний, опыта и профессиональных навыков у рабочих и специалистов.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на протяжении нескольких десятилетий товарное виноградарство в области остается хронически убыточным. Среднегодовая урожайность насаждений не превышает 30 центнеров с гектара, в то время как нулевая рентабельность в укрывном поливном виноградарстве обеспечивается урожаем не менее 45-50 центнеров с гектара.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Климатические условия Алматинской области близки к условиям Жамбылской области. Однако здесь существует разветвленная сеть заводов первичного виноделия, которые необходимо обеспечивать сырьем. Кроме того, этот регион имеет богатые традиции, хорошее научное обеспечение, трудовые ресурсы и опытные кадры в производстве винограда.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Южно-Казахстанской области, имеющей 8-10 тыс. гектаров виноградников, более высокий температурный режим в период вегетации, менее частые и интенсивные весенние заморозки, устоявшиеся традиции в области земледелия позволили иметь среднюю продуктивность виноградников на уровне 99-102 центнеров с гектара, а в ряде хозяйств и до 250-300 центнеров с гектара и выше.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1985 года двумя специализированными питомниковыми хозяйствами (ныне - РГКП "Мерке" и РГКП "Сарыагаш"), находящимися в ведении Казахского научно-исследовательского института плодоводства и виноградарства (КазНИИПиВ), в совокупности производилось до 3 млн. виноградных саженцев в год. В настоящее время из-за кризиса в отрасли и соответственно отсутствия спроса, они практически прекратили производство посадочного материала.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бюджетное финансирование научных исследований из года в год существенно снижается, а самостоятельно хозяйствующие субъекты не в состоянии оплачивать услуги научных учреждений.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предприятия по переработке винограда несмотря на застой производства и недостаточную загруженность сырьем в отличие от виноградарства в целом сохранили свою структуру, оборудование, специалистов. В последнее время на ряде приватизированных предприятий установлены линии разлива. Несмотря на то, что винодельческие предприятия нуждаются в реконструкции и замене изношенного оборудования, при наличии сырья они уже сейчас в большинстве своем могут нормально функционировать.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к основным проблемам, препятствующим ускоренному восстановлению и развитию отрасли можно отнести: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инвестиций в отрасль, низкий уровень технического и технологического состояния виноградо-винодельческой отрасли, моральный и физический износ оборудования;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площадей виноградных насаждений, резкое сокращение производства посадочного материала высококачественных и высокопродуктивных сортов винограда;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тяжелое финансовое положение предприятий первичного виноделия, долги перед бюджетом и поставщиками;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собственных оборотных средств и невозможность их пополнения за счет кредитов банков ввиду отсутствия ликвидного залогового имущества, высоких ставок кредитования.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2. Цель и задачи Программы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Основной целью настоящей Программы является возрождение и развитие в Казахстане первичного виноделия на основе производства необходимого количества высококачественного отечественного сырья.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и дальнейшее развитие в Казахстане отрасли виноградарства и виноделия возможно только при условии реализации конкретных и целенаправленных мер, а также научно-обоснованных мероприятий, направленных на поддержку и развитие отрасли.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них является размещение товарных виноградников только в тех районах, располагающих в настоящее время необходимым производственным и кадровым потенциалом, где природные условия наиболее полно отвечают требованиям возделывания винограда.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среднем за последние три года емкость внутреннего рынка виноградного вина и виноматериалов составила 76,5 тысяч литров. С учетом рациональных норм потребления винограда (21,6 кг) общий объем потребления винограда в республике составляет 324 тыс. тонн.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того, что 70% урожая направляется на производство вина и виноматериалов, потребность в винограде для обеспечения сырьем отрасли составляет 226,8 тыс. тонн. Для производства такого количества винограда, при средней урожайности 9 тонн с гектара, потребуется размещение виноградников на площади 25,2 тыс. гектаров.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поставленной целью предусматривается решение следующих задач: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площадей и закладка новых виноградников;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питомников для выращивания чистосортных сортов винограда;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преодоление технологического и технического отставания хозяйств, выращивающих виноград, и предприятий, производящих натуральные вина;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отечественной винодельческой продукции за счет улучшения ее качества и ассортимента, снижения издержек производства и цен;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отечественных товаропроизводителей от недобросовестного импорта, продвижение отечественных товаров на внешние товарные рынки, проведение активной маркетинговой политики;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условий, стимулирующих привлечение инвестиций в отрасль.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Основные направления развития в Казахстане виноградарства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виноделия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Программа направлена на комплексное восстановление и развитие в южных регионах Казахстана товарных виноградников, увеличение производства виноматериалов и высококачественных отечественных марочных вин, преодоление технологического и технического отставания отрасли, обеспечение конкурентоспособности отечественных вин на внутреннем и внешнем рынках.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Мировой опыт и тенденции развития виноградарства и виноделия показывают, что основной путь становления и стабильного существования отрасли лежит через интенсификацию производства, конечной целью которой является высокая продуктивность насаждений и превосходное качество винодельческой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условиях социалистической экономики рентабельность отрасли обеспечивалась средней урожайностью виноградников в 50-60 центнеров с гектара в год, то в современных условиях продукция хозяйствующих субъектов с такой урожайностью будет неконкурентоспособна.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 это относится к юго-восточным регионам республики, где периодические заморозки приводят к гибели части урожая. Здесь акцент необходимо сделать на возделывании преимущественно технических сортов винограда, что позволит, в случае потери части урожая от заморозков, поддерживать экономику предприятий за счет реализации вин из урожаев прошлых лет. При этом до 90% виноградников целесообразно занимать техническими сортами разных сроков созревания и направлении использования.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Жамбылской области прежнюю площадь виноградников восстанавливать нецелесообразно. Здесь наиболее правильно будет провести реконструкцию существующей площади (около 1 тыс. гектаров) с небольшим ее развитием до 1,5-2 тыс. гектаров для обеспечения сырьем мощностей имеющихся в регионе заводов.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целесообразным будет создание условий для восстановления и развития площади товарных виноградников в Южно-Казахстанской области. При этом производство столового винограда, а также сырья для крепких и десертных вин необходимо, как и прежде, сосредоточить в южных районах области.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необходимо существенно расширить площадь виноградников на предгорных землях Тюлькубасского и Сайрамского районов.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Климатические условия в этой зоне Южно-Казахстанской области позволяют производить высококачественные не только столовые, но и даже шампанские виноматериалы. Здесь, помимо относительно высокой теплообеспеченности (сумма активных температур выше 3600 оС), в зимнее время обеспечивается относительно устойчивый снеговой покров, позволяющий практиковать пригибную культуру винограда (зимовка под снегом без укрытия землей).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вид ухода за виноградом позволит существенно разгрузить технологию от трудоемких работ и расширить период проведения весенне-полевых работ. Подтверждением этому могут служить достижения бывшего совхоза им. Мичурина Тюлькубасского района, который многие годы являлся одним из наиболее стабильных и высокорентабельных хозяйств в отрасли.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Аналогично нужно развивать виноградарство в Алматинской области, где также есть условия для развития пригибной культуры винограда. Кроме того, в этой области имеются земли, где некоторые сорта можно возделывать без использования опоры, что имеет огромную важность в укрывном виноградарстве, значительно снижая материалоемкость и трудоемкость технологии взращивания.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остальных регионах республики из-за суровости зимнего времени и недостаточной теплообеспеченности в период вегетации нет условий для развития товарного виноградарства.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могла бы составить Кызылординская область с ее жарким климатом, однако из-за монополии культуры риса и связанным с этим засолением окружающих земель, предпринятые здесь ранее попытки развить товарное производство винограда не привели к успеху. Вместе с тем полностью исключать возможность такой деятельности со стороны отдельных хозяйствующих субъектов области нельзя.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важным условием успешного восстановления отрасли является приоритетное развитие товаропроизводителей, сохранивших в едином ведении виноградники и перерабатывающие предприятия (фирмы, ассоциации, кооперативные хозяйства). Здесь для повышения эффективности производства необходимо устанавливать собственные линии розлива.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Основное производство столового винограда должны обеспечить производители, имеющие небольшие виноградники. Отдельные крестьянские и фермерские хозяйства, не имеющие собственной базы для переработки винограда, могут взять на себя большую часть производства его столовых сортов для дозагрузки перерабатывающих предприятий на кооперационной основе. Значительную роль в этом будут играть также дачные и приусадебные участки, количество которых вокруг городов на юге и юго-востоке республики исчисляется десятками тысяч.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 возделывания винограда включает в себя несколько десятков операций и должна подкрепляться системой механизации, включающей целый шлейф сельскохозяйственных машин, производство которых не только отсутствует в Казахстане, но и почти полностью прекращено в странах СНГ. Машины для обработки виноградников из дальнего зарубежья зачастую не приспособлены для условий Казахстана и рассчитаны на технологию возделывания, значительно отличающуюся от отечественной.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одним из приоритетных направлений Программы по восстановлению виноградарства в Казахстане должна стать организация на отечественных предприятиях производства основной номенклатуры машин и механизмов. К их числу относятся универсальные плуги, механизмы для укрытия и открытия виноградных кустов, лозосъемники, запрессовщики шпалерных столбов, средства механизации транспортировки урожая и т.д. В свете государственной поддержки отрасли закупка необходимой сельскохозяйственной техники может быть организована на условиях лизинга и посредством создания машино-технологических станций (МТС) с долевым участием хозяйствующих субъектов, объединившихся в ассоциации и кооперативы.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Непременным условием успешного выполнения Программы возрождения виноградарства и виноделия в Казахстане должно стать восстановление на базе питомников РГКП "Мерке" и РГКП "Сарыагаш", находящихся в ведении КазНИИПиВ, производства посадочного материала. Концентрация производства основной массы посадочного материала в этих хозяйствах, кроме прочего, позволит целенаправленно проводить сортовую политику виноградарства в Казахстане.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успешного выполнения Программы в части восстановления необходимой и достаточной площади виноградников, нужно создать условия по укреплению экономической базы хозяйств.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валового сбора и эффективности производства винограда закладку и уход за насаждениями следует осуществлять, используя научные достижения и передовой опыт. При этом научное обеспечение виноградарства в Казахстане может быть обеспечено имеющимися разработками КазНИИПиВ и, частично, Южно-Казахстанского научно-исследовательского института сельского хозяйства, которые имеют необходимый опыт и соответствующую квалификацию.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новых и реконструкция старых виноградников должны производиться на основе научно-обоснованных заключений КазНИИПиВ, включающих экологическую и агрохимическую оценку участков, выделенных под закладку виноградников, рекомендации по улучшению и дальнейшему поддержанию оптимального водно-питательного режима и др.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Поскольку основой технологии возделывания винограда является работа по непосредственному уходу за кроной кустов, КазНИИПиВ должен разрабатывать рекомендации и осуществлять авторский надзор по внедрению современных систем ведения и формирования кустов, обеспечивающих существенное снижение трудоемкости технологии.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Успешное выполнение задач по выведению отрасли из кризиса предполагает проведение продуманной сортовой политики, особенно в отношении технических сортов винограда. Это объясняется тем, что вернуть собственный рынок, а также выйти на мировой можно только в случае, если в Казахстане будет сделан упор не столько на количество, сколько на высокое качество производимого вина.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этого, а также в целях поддержания престижа необходимо, чтобы закладка новых виноградников производилась только сортами, обеспечивающими самое высокое качество виноматериалов.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 должен предлагать для внедрения новые ценные сорта винограда, размножая их с использованием методов биотехнологии на имеющейся у него современной научно-производственной базе и передавая для дальнейшего размножения в хозяйства-питомники.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площади ценных сортов должно быть осуществлено через ликвидацию так называемых сортосмесей, а также уменьшение процента площадей, хотя и очень урожайных, но посредственных для виноделия сортов винограда типа "Баян Ширек", "Тербаш" и др. 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4. Меры и механизмы реализации Программы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Для решения поставленных в Программе задач необходимо осуществление следующих мер: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товарных виноградников только в районах, природные условия которых наиболее полно отвечают требованиям возделывания винограда, дифференцированное развитие виноградарства по природным зонам внутри регионов;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виноградных питомников по выращиванию чистосортного посадочного материала новых ценных сортов селекции;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прямых инвестиций в производство чистосортного винограда и первичное виноделие;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потребности виноградарских хозяйств в горюче-смазочных материалах на проведение посевных и уборочных работ при реализации "Программы кредитов местных бюджетов текущего года", которой предусматривается льготное беспроцентное кредитование регионов для проведения весенне-полевых и уборочных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перечня сельскохозяйственной техники, необходимой при возделывании винограда и организация ее производства на отечественных машиностроительных предприятиях;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перечня гербицидов, пестицидов, химикатов и удобрений, используемых в виноградарстве и не производимых в Казахстане для установления ставки импортных таможенных пошлин на уровне предельно допустимых, исходя из межправительственных соглашений.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механизмами для создания благоприятных экономических условий для восстановления и развития виноградарства и виноделия при реализации Программы будут: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внутреннего рынка от недобросовестного импорта на основе действующего законодательства;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повышению привлекательности предприятий отрасли и конкурентоспособности производимой ими продукции, включая механизмы финансово-экономического оздоровления предприятий, внедрения системы управления качества соответствия ISO 9000 и др.;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умеренный протекционизм и стартовая инвестиционная поддержка путем льготного кредитования в рамках Программы поддержки отечественных товаропроизводителей наиболее эффективных проектов, определенных настоящей Программой.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будет осуществляться в соответствии с правилами, определенными постановлением Правительства Республики Казахстан от 12 сентября 2000 года N 1384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P001384_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отбора инвестиционных проектов, кредитуемых в рамках мер поддержки отечественных товаропроизводителей" на основании научно-производственной экспертизы, отражающей как природные условия места закладки виноградника, так и организационно-хозяйственные особенности.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Научно-производственная экспертиза реализации Программы осуществляется в порядке, установленном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также учитывать, что вследствие поздней отдачи от виноградников для хозяйствующих субьектов, велик соблазн получаемый кредит направить на возделывание других сельскохозяйственных культур с более быстрой отдачей (картофель, технические культуры).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предотвращения нецелевого использования кредитов будет предусмотрен механизм связывания части кредитных ресурсов, т.е. с обязательным направлением части средств на подготовку и закуп элитного посадочного материала. Это будет способствовать также укреплению экономической базы производителей посадочного материала, которая в настоящее время практически полностью разрушена. 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5. Этапы реализации Программы 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реализации Программы представляется целесообразным приводить в порядок существующие виноградники (тщательная санитарная обрезка с удалением непроизводственной древесины, борьба со злостными сорняками, вредителями и болезнями, ремонт шпалеры, кардинальное улучшение водно-питательного режима). Это позволит существенно повысить продуктивность насаждений и эффективность работы винзаводов, а часть полученного дохода направлять на дальнейшее воспроизводство.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 этим, даже исходя из пессимистических прогнозов, для удовлетворения потребности внутреннего рынка Республики Казахстан необходима закладка новых насаждений (таблица 1) с целью восстановления имевшейся площади промышленных виноградников и объемов переработки винограда в ближайшей перспективе.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виноградников требует очень больших затрат и поэтому объем расширения площади насаждений в обозримой перспективе (по крайней мере до 2010 года) не должен превышать ранее достигнутого, т.е. 25-26 тыс. гектаров. Это объясняется тем, что эти площади можно заложить на тех же землях, где располагались ранее раскорчеванные виноградники, т.е. без значительных затрат на капитальную планировку земли в районах, обеспеченных трудовыми ресурсами, имеющих опыт работы с данной культурой и привязанных к уже существующим в данной местности перерабатывающим предприятиям.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Освоение новых земель под виноград потребует больших средств и решения крупных организационных проблем. Это дело более отдаленной перспективы.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Динамика развития площади виноградников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Казахстане в период 2000-2010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(тыс.тенге)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Области         ! 1999 отчет ! 2000 отчет ! 2001 оценка ! 2002 прогноз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!____________!____________!_____________!_____________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!всего!плодо-!всего!плодо-!всего!плодо- !всего!плодо-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!     !нося- !     !нося- !     !нося-  !     !нося-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!     !щая   !     !щая   !     !щая    !     !щая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_____________________!_____!______!_____!______!_____!_______!_____!_______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 3,9    3,8    4,0   3,9    4,2    3,9    4,5    3,9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 1,0    0,6    1,0   0,7    1,1    0,8    1,2    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  5,1    4,5    5,6   5,1    6,0    5,2    6,4    5,3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 0,3    0,2    0,3   0,3    0,3    0,3    0,3    0,3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 10,3    9,1   10,9  10,0   11,6   10,2   12,4   10,4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!2003 прогноз!2004 прогноз!2005 прогноз ! 2006 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!____________!____________!_____________!_____________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!всего!плодо-!всего!плодо-!всего!плодо- !всего!плодо-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 !нося- !     !нося- !     !нося-  !     !нося-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 !щая   !     !щая   !     !щая    !     !щая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_____________________!_____!______!_____!______!_____!_______!_____!______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 4,8    3,9    5,2   4,0    5,6    4,2    6,0    4,5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 1,3    1,0    1,4   1,0    1,5    1,1    1,6    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  6,9    5,4    7,6   5,6    8,3    6,0    9,1    6,4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 0,3    0,3    0,4   0,3   0,45    0,3    0,5   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 13,35   10,6   14,6  10,9  15,85   11,6   17,2   12,5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!2007 прогноз!2008 прогноз!2009 прогноз ! 2010 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!____________!____________!_____________!_____________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!всего!плодо-!всего!плодо-!всего!плодо- !всего!плодо-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 !нося- !     !нося- !     !нося-  !     !нося-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 !щая   !     !щая   !     !щая    !     !щая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_____________________!_____!______!_____!______!_____!_______!_____!______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 6,5    4,8    7,2   5,2    8,0    5,6    9,0    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 1,7    1,3    1,8   1,4    1,9    1,5    2,0    1,6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 10,0    6,9   11,0   7,6   12,2    8,2   13,5    9,1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 0,6    0,4    0,7   0,4    0,8   0,45    1,0   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 18,8   13,4   20,7  14,6   22,9  15,85   25,5   17,2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Восстановление виноградников возможно в течение 2001-2010 годов. Для этого потребуется заложить в республике более 15 тыс. гектаров насаждений (таблицы 2, 3) и восстановить существующие насаждения.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 уровень производства винограда в настоящей Программе рассчитан только до 2010 года, когда из общей площади посадок, составляющей 25,5 тыс. гектаров, плодоносящая площадь будет составлять 17,2 тыс. гектаров или 67,5%.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по республике трудно надеяться на быстрое увеличение урожайности существующих виноградников и валового производства.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Объясняется это тем, что помимо негативного влияния затянувшегося кризиса в отрасли в последние два года почти повсеместно в республике урожай винограда практически полностью погиб от действия заморозков.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дефицита средств, не предполагая в конце года получения продукции, хозяйствующие субъекты в большинстве случаев практически перестали ухаживать за виноградными насаждениями, что негативно скажется на их продуктивности в течение ближайших 2 лет. При этом вновь закладываемые насаждения вступят в товарное плодоношение только через 4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в первые годы реализации Программы развития виноградарства и виноделия реально можно рассчитывать на получение не более 5-6 тонн винограда с гектара (таблица 4). Этот уровень в силу исключительно благоприятных климатических условий в вегетационный период в основном будет обеспечен производством винограда в Южно-Казахстанской области.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Ввиду сильно сократившихся площадей насаждений в 2001 году в целом по республике может быть получено не более 56,2-61,8 тыс. тонн винограда.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повышение урожайности валовой сбор винограда в республике в течение нескольких лет будет возрастать не очень высокими темпами. Так, при достаточно высокой урожайности, даже половины объема производства начала 80-х годов можно будет достичь не раньше 2005-2006 годов. Но и этого объема сбора винограда можно будет достичь только в том случае, если уже в 2001 году будет радикально улучшен уход за виноградниками.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значительный скачок в производстве винограда возможен только после вступления в товарное плодоношение новых посадок 2001-2004 годов.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Таблица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Объем закладки виноградников в Казахстане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период 2000-2010 гг. (тыс. гектар)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         !2000 ! 2001 !  2002 !  2003 !  2004 !  2005 !  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!отчет!оценка!прогноз!прогноз!прогноз!прогноз!прогноз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_____________________!_____!______!_______!_______!_______!_______!________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  0,1    0,2     0,3     0,3     0,4     0,4     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   -     0,1     0,1     0,1     0,1     0,1     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   0,5    0,5     0,4     0,5     0,7     0,7     0,7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   -      -       -     0,05    0,05    0,05    0,05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   0,6    0,8     0,8    0,95    1,25    1,25    1,35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         ! 2007  !  2008 !  2009 !  2010 !      Всего 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!прогноз!прогноз!прогноз!прогноз!    2000-2010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_____________________!_______!_______!_______!_______!_____________________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    0,5    0,7      0,8     1,0          5,1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    0,1    0,1      0,1     0,1          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     0,9    1,0      1,2     1,3          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    0,1    0,1      0,1     0,2          0,7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     1,6    1,9      2,2     2,6         15,2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Таблица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Потребность в посадочном материале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(из расчета 2,5 тыс. штук на гектар) тыс.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         !2000 ! 2001 !  2002 !  2003 !  2004 !  2005 !  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!отчет!оценка!прогноз!прогноз!прогноз!прогноз!прогноз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_____________________!_____!______!_______!_______!_______!_______!________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  250    500     750     750    1000    1000   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   -     250     250     250     250     250    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  1250   1250    1000    1250    1750    1750    1750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   -      -       -      125     125     125     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  1500   2000    2000    2375    3125    3125    3125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         ! 2007  !  2008 !  2009 !  2010 !      Всего 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!прогноз!прогноз!прогноз!прогноз!    2000-2010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_____________________!_______!_______!_______!_______!_____________________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  1250    1750    2000    2500        12750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   250     250     250     250         2500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   2250    2500    3000    3250        21000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   250     250     250     500         1750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   4000    4750    5500    6500        38000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Таблица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Производство винограда в Казахстане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период 2000-2010 гг. (тыс. тонн)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         ! 2000 отчет !2001 оценка !2002 прогноз ! 2003 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!____________!____________!_____________!_____________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!Урожай-!Ва- !Урожай-!Ва- !Урожай-!Ва-  !Урожай-!Ва-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!ность, !ло- !ность, !ло- !ность, !ло-  !ность, !ло-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!т/га   !вой !т/га   !вой !т/га   !вой  !т/га   !вой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!сбор!       !сбор!       !сбор !       !сбор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!тыс.!       !тыс.!       !тыс. !       !тыс.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!т   !       !т   !       !т    !       !т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_____________________!_______!____!_______!____!_______!_____!_______!_____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 4,5   17,55    5,0  19,5    5,5   21,5    6,0   23,4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 3,0     2,1    3,0   2,4    3,5    3,2    4,0    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  7,0    35,7    7,5  39,0    8,0   42,4    8,5   45,9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 3,0     0,9    3,0   0,9    3,5   1,05    4,0    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  5,6   56,25    6,0  61,8    6,5  68,15    7,0   74,5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!2004 прогноз!2005 прогноз!2006 прогноз ! 2007 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!____________!____________!_____________!_____________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!Урожай-!Ва- !Урожай-!Ва- !Урожай-!Ва-  !Урожай-!Ва-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!ность, !ло- !ность, !ло- !ность, !ло-  !ность, !ло-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!т/га   !вой !т/га   !вой !т/га   !вой  !т/га   !вой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!сбор!       !сбор!       !сбор !       !сбор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!тыс.!       !тыс.!       !тыс. !       !тыс.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!т   !       !т   !       !т    !       !т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_____________________!_______!____!_______!____!_______!_____!_______!_____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 6,5    26,0   7,0   29,4   7,5   33,7    8,0   38,4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 4,5     4,5   5,0    5,5   5,5    6,6    6,0    7,8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  9,0    50,4  10,0   60,0  10,5   67,2   11,0   75,9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 4,5    1,35   5,0    1,5   5,5    2,2    6,0    2,4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  7,5    82,2   8,3   96,4   8,7  109,7    9,3  124,5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 2008 прогноз  !   2009 прогноз  !  2010 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!________________!_________________!_________________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!Урожай-!Валовой !Урожай-!Валовой  !Урожай-!Валовой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!ность, !сбор    !ность, !сбор     !ность, !сбор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!т/га   !тыс. т  !т/га   !тыс. т   !т/га   !тыс. 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_____________________!_______!________!_______!_________!_______!_________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   9,0     46,8    9,5      53,2     10,0     60,0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   6,5      9,1    7,0      10,5      7,5      9,0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   12,0     91,2   12,5     102,5     13,0    118,3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   6,5      2,6    7,0      3,15      7,5     3,75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   10,2    149,7   10,6     169,3     11,1    191,0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Вместе с существующими виноградниками это позволит в 2008 году достичь уровня производства продукции начала 80-х годов, а к 2010 году, после вступления в плодоношение посадок 2005-2007 годов, прежнего рекордного уровня 1983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вступлении в плодоношение более поздних посадок (2007-2010 годов) производство винограда к 2013-2014 годам, даже при условии реконструкции части старых виноградников, может достичь 240-250 тыс. тонн в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ростом производства винограда будет соответственно увеличиваться и производство виноматериалов (таблица 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производства виноматериалов, приведенные в таблицах, рассчитаны исходя из того, что на виноделие будет направляться около 90% валового производства винограда в республике, при этом за средний выход принято 70% сухих виноматериалов.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Столь высокая доля урожая винограда, направляемого на переработку, обосновывается тем, что в сложных условиях укрывного виноградарства с резко-континентальным климатом, приводящим к значительным колебаниям продуктивности виноградников, виноделие, за счет имеющихся запасов прошлых лет, сможет сгладить влияние климата на финансово-экономические показатели отрасли в целом.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Очевидно, что на первом этапе реализации Программы превалирующим в Казахстане будет сорт "Ркацители" - наиболее стабильный по продуктивности и неприхотливый к условиям произрастания и применяемой агротехнике. Из него можно готовить вполне конкурентоспособные вина, может он использоваться и в качестве столового сорта.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в структуре насаждений будет значительно увеличена доля таких высококачественных сортов, как "Саперави", "Алиготе", также отличающиеся высокой урожайностью.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относительно невысокую урожайность, будут увеличены площади посадок "Рислинга", "Пино черного" и практически исчезнувшего с виноградников сорта "Каберне фран". Эти сорта дают превосходные столовые вина и, кроме того, без них нельзя восстановить былую славу шампанского, еще недавно производившегося в Казахстане.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выполнения Программы заметную роль должны сыграть новые ценные сорта селекции КазНИИПиВ, а также сорта интродуцированные из других регионов виноградарства и хорошо проявившие себя при испытании в Казахстане.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Таблица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Производство виноградных виноматериалов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Казахстане в период 2000-2010 гг.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         ! 2000 отчет !2001 оценка !2002 прогноз ! 2003 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!____________!____________!_____________!_____________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!Сырье,!Вино-!Сырье,!Вино-!Сырье,!Вино- !Сырье,!Вино-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!тыс. т!мате-!тыс. т!мате-!тыс. т!мате- !тыс. т!мате-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 !риалы!      !риалы!      !риалы !      !риалы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 !тыс. !      !тыс. !      !тыс.  !      !тыс.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 !дал  !      !дал  !      !дал   !      !дал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_____________________!______!_____!______!_____!______!______!______!______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 15,8   1106,0  17,5  1228,5 19,3  1354,5 21,06 1474,2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 1,9    132,3   2,1   151,2  2,8   201,6   3,6  252,0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 32,1   2249,1  35,1  2457,0 38,1  2670,0  41,3 2891,7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 0,8     57,0   0,8    56,7  0,9    66,1  1,08   75,6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Казахстану        50,6   3544,4  55,5  3893,4 61,1  4293,4  67,0 4693,5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(всего)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!2004 прогноз!2005 прогноз!2006 прогноз ! 2007 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!____________!____________!_____________!_____________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!Сырье,!Вино-!Сырье,!Вино-!Сырье,!Вино- !Сырье,!Вино-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!тыс. т!мате-!тыс. т!мате-!тыс. т!мате- !тыс. т!мате-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 !риалы!      !риалы!      !риалы !      !риалы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 !тыс. !      !тыс. !      !тыс.  !      !тыс.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 !дал  !      !дал  !      !дал   !      !дал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_____________________!______!_____!______!_____!______!______!______!______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 24,4  1638,0  26,4  1852,2 30,3  2123,1  34,5  2419,2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 4,0   280,0   4,9   343,0  5,9   416,0   7,0   491,0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 45,3  3175,2  54,0  3780,0 60,5  4233,0  68,3  4782,0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 1,2    85,0   1,3    94,5  2,0   138,6   2,1   151,2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 74,9  5182,0  86,6  6073,2 98,7  6911,0 112,0  7843,0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 2008 прогноз  !   2009 прогноз  !  2010 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!________________!_________________!__________________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!Сырье,!Виномате-!Сырье,!Виномате- !Сырье,!Виномате-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!тыс. т!риалы,   !тыс. т!риалы,    !тыс. т!риалы,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 !тыс. дал !      !тыс. дал  !      !тыс. дал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_____________________!______!_________!______!__________!______!___________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  42,1   2948,0    48,0    3360,0    54,0    3780,0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   8,2    573,0     9,4     661,0     8,1     567,0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     83,0   5745,0    92,2    6457,0   106,5    7455,0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области          2,3    163,8     2,8     196,0     3,4     238,0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       135,6   9430,0   152,4   10674,0   172,0   12040,0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(всего)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6. Необходимые ресурсы Программы и источники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целом за период 2001-2010 годов на закладку виноградников потребуется капитальных вложений в объеме 18,24 млрд. тенге или порядка 2 млрд. тенге в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Поскольку отдачу от вложенных средств товарные виноградники начинают давать только через 4-5 лет с момента закладки, значительную часть этой суммы предусматривается обеспечить посредством поиска и привлечения прямых инвестиций, а также за счет собственных средств предприятий. Кредитование эффективных и быстро окупаемых проектов по восстановлению и развитию виноградарства и производства виноградной продукции будет осуществляться через банки второго уровня в рамках мер поддержки отечественных товаропроизводителей и развития малого и среднего бизнеса, определенных постановлением Правительства Республики Казахстан от 12 сентября 2000 года N 1384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P001384_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отбора инвестиционных проектов, кредитуемых в рамках мер поддержки отечественных товаропроизводителей". 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7. Эффективность Программы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Программой предусматривается закладка виноградников на площади 15,2 тыс. гектаров. Капитальные вложения на закладку 1 гектара виноградника (включающие также затраты на уход за ним до вступления в товарное плодоношение в течение 4-5 лет, стоимость материалов на устройство опоры, затраты на удобрения, пестициды и т.д.) составляют порядка 1,2 млн.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виноматериалов также, как и в целом винограда, начнет существенно увеличиваться главным образом после вступления в плодоношение новых посадок.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 2002 года планируется произвести 3,5-3,6 млн. дал виноматериалов, то уже в 2003 г. их объем должен достичь 6,0 млн. дал, а в 2010 г. - более 12 млн. дал с последующим существенным возрастанием к 2013-2015 гг. за счет увеличения объемов перерабатываемого сырья от вступающих в плодоношение посадок 2007-2010 гг. 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мероприятий настоящей Программы позволит возродить важную и высокодоходную для нашей республики отрасль, которая станет одним из наиболее надежных и стабильных источников поступления средств в бюджет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Расчеты, произведенные Союзом виноделов Казахстана (таблица 6) показывают, что даже при ценах на виноматериалы на уровне 1999 года через различные налоги, от производства и реализации, в бюджет республики поступят значительные средства уже в первые годы реализации Программы.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Таблица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Расчетная экономическая эффективность производства вина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виноматериалов в Казахстане в период 2000-2010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!  2000  ! 2001  ! 2002  ! 2003  ! 2004  ! 2005  ! 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! отчет  !оценка !прогноз!прогноз!прогноз!прогноз!прогноз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__________________!________!_______!_______!_______!_______!_______!_______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Переработка           50,0    55,5     61,1    67,0    74,9   86,6     98,7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винограда,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тыс.тонн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Производство вина   3544,4  3893,1   4293,4  4693,5  5182,0  6073,2  6911,0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виноматериалов,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 дал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Оптовая цена,           60      60       60      60      60      60     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тенге/литр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реализации,   2126,6  2336,0   2576,0  2816,1  3109,2  3643,9  4146,6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Затраты на          1020,8  1021,5   1036,5  1151,7  1292,4  1509,1  1600,5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Социальный налог,     31,8    35,0     38,6    42,2    46,6    54,6    62,1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НДС млн. тенге       354,4   389,3    429,3   469,3   518,2   607,3   691,1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Акцизы, млн. тенге   458,5     500    530,1   570,4   609,7     651   690,1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Налогооблагаемый     429,9   572,2    720,7   769,4   828,5   976,5  1228,0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доход,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 на прибыль,    129,0   171,6    216,2   230,8   248,6   292,9   368,4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доход,        300,9   400,6    504,5   538,6   579,9   683,6   859,6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в        973,7  1096,9   1214,2  1312,7  1423,1  1605,8  1811,7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бюджет,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    2007    !    2008    !    2009    !      2010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  прогноз   !   прогноз  !   прогноз  !    прогноз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____________________!____________!____________!____________!_______________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Переработка              112,0        135,6        152,4         172,0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винограда,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тыс.тонн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Производство вина       7843,0       9430,0      10674,0       12040,0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виноматериалов,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 дал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Оптовая цена,               60           60           60           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тенге/литр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реализации,       4705,8       5658,0       6404,4        7224,0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Затраты на              2008,8       2415,8       2824,1        3067,5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Социальный налог,         70,5         84,7         95,9         108,2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НДС млн. тенге           784,3        943,0       1067,4        1204,0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Акцизы, млн. тенге       711,5        855,5        968,3        1092,3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Налогооблагаемый        1201,2       1444,5       1544,7        1860,2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доход,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 на прибыль,        360,4        433,3        463,4         558,1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доход,            840,8       1012,2       1081,3        1302,1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в           1926,7       2316,5       2595,0        2962,6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бюджет,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(*) Расчеты произведены специалистами Союза виноделов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целом же сумма поступления средств от производства виноматериалов позволит уже в 2010 году полностью рассчитаться по кредитам, выделенным на закладку виноградников еще до вступления в товарное плодоношение посадок 2007-2010 гг. Эти расчеты произведены даже без учета средств, которые будут получены от реализации свежего винограда.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Кредитные ресурсы на восстановление питомников (100 млн. тенге) и организацию производства сельскохозяйственной техники (200-250 млн. тенге) окупятся за счет реализации посадочного материала и специализированной виноградной техники.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Очень важным является и то, что настоящая Программа предполагает решение социальных проблем для большого количества людей. В цепи "закладка и реконструкция виноградников - производство посадочного материала и механизмов - производство винограда - производство и реализация винограда и виноматериалов" будет занято более 60 тыс. человек.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реальная экономическая эффективность отрасли в результате реализации настоящей Программы реально будет более значительной, чем расчетная в силу того, что производимая продукция будет реализовываться в виде готового вина, цена которого в несколько раз выше по сравнению с виноматериалами.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8. План мероприятий по реализации Программы по восстановлению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 развитию виноградарства и виноделия в Казахстане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на 2001-2005 годы </w:t>
      </w:r>
      <w:r>
        <w:rPr>
          <w:rFonts w:ascii="Times New Roman"/>
          <w:b w:val="false"/>
          <w:i w:val="false"/>
          <w:color w:val="ff0000"/>
          <w:sz w:val="28"/>
        </w:rPr>
        <w:t xml:space="preserve">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раздел 8 внесены изменения - постановлением Правительства РК от 7 апреля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332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Мероприятие         ! Форма    !  Ответственные  !   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    !завершения!  за исполнение  ! 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 2               !     3    !       4         !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Определить площади земель,   Информация     МСХ, акимы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которые целесообразно        Правительству  Алматинской,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использовать для размещения  Республики     Жамбылской,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виноградников по регионам    Казахстан   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 Разработать меры по             -//-        МОН, МСХ,      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восстановлению и развитию                   акимы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виноградных питомников для                  Алматинской,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выращивания чистосортного                   Жамбылской,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посадочного материала новых                 Южно-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ценных сортов селекции                      Казахстанской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КазНИИПиВ, а также                   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интродуцированных из других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регионов виноградарства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хорошо проявивших себя при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испытании в Казахстане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Определить перечень          Информация     МСХ, акимы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сельскохозяйственной         Правительству  Алматинской,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техники, необходимой при     Республики     Жамбылской,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возделывании винограда для   Казахстан   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ее производства            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казахстанских                            областей,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машиностроительных                          Союз виноделов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предприятиях (потребность,                  Казахстана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технологические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характеристики)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Разработать программу        Проект         МЭТ, МСХ   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производства                 нормативного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сельскохозяйственной    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техники, необходимой  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 возделывании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винограда,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отечественных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машиностроительных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Способствовать привлечению   Информация     МСХ, МИТ,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прямых инвестиций в          Правительству  Союз виноделов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производство чистосортного   Республики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винограда и первичное        Казахстан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виноделие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Подготовить рекламный           -//-        Акимы           Сентябрь,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проспект об имеющейся в                     Алматинской,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Казахстане базе развития                    Жамбылской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виноградарства и виноделия               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Союз виноделов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  Проводить анализ состояния     -//-         МСХ, МФ, МИТ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рынка вина и ежегодно                       Союз виноделов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направлять аналитическую                    Казахстана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информацию в Правительство                 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8  Снизить импортные таможенные Проект         МСХ, МЭТ, МГД,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пошлины до уровня предельно  постановления  Союз виноделов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допустимых исходя из         Правительства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межправительственных         Республики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соглашений на отдельные виды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гербицидов, пестицидов,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химикатов и удобрений,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используемых в виноградарстве,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 не производимых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