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3423" w14:textId="06d3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сентября 1998 года N 967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2001 года N 1622. Утратило силу - постановлением Правительства РК от 11 февраля 2003 г. N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сентября 1998 года N 967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P980967_ </w:t>
      </w:r>
      <w:r>
        <w:rPr>
          <w:rFonts w:ascii="Times New Roman"/>
          <w:b w:val="false"/>
          <w:i w:val="false"/>
          <w:color w:val="000000"/>
          <w:sz w:val="28"/>
        </w:rPr>
        <w:t>
 "О нормах возмещения командировочных расходов в иностранной валюте"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нормах возмещения расходов работникам, находящимся в краткосрочных командировках за границей,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 подпункта а) строки, порядковый номер 1, дополнить словами "сотрудников Службы охраны Президента Республики Казахстан при сопровождении охраняемого лица".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Специалисты: Склярова И.В.,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Мартина Н.А.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