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4f6e8" w14:textId="764f6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30 декабря 2000 года N 1963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декабря 2001 года N 1650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в постановление Правительства Республики Казахстан от 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декабря 2000 года N 1963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P001963_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"Об утверждении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государственных инвестиций Республики Казахстан на 2000-2002 годы" (САПП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 2000 г., N 56, ст. 631)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приложении 3 к Программе государственных инвестиций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на 2000-2002 годы, утвержденной 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отраслевом секторе "Транспорт и связь" строку, порядковый номер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14,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!        2       !     3       !   4   !  5   !   6   !      7     !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___!________________!_____________!_______!______!_______!____________!____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Приобретение    ОАО "Kazakstan  2000-  Не     104,00 Освоение займа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воздушного      Airlines"       2002   опре-         Размер гарантий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судна Boeing                           делен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767 - 200 ER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продолжение таблицы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9          !        10        !       11         !      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__________________!__________________!__________________!__________________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35,00               69,00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35,00              27,00               42,00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