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a620" w14:textId="b73a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предоставления государственных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2001 года N 1652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предоставить государственную гарантию Республики Казахстан в качестве обеспечения выполнения открытым акционерным обществом "Kazakstan Airlines" (далее - Заемщик) обязательств по привлекаемому негосударственному займу: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сумму, включающую основной долг в размере 27 000 000 (двадцать семь миллионов) долларов США, а также проценты и иные платежи, подлежащие выплате гарантом, в пределах лимита предоставления государственных гарантий,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сумму, включающую основной долг в размере 42 000 000 (сорок два миллиона) долларов США, а также проценты и иные платежи, подлежащие выплате гарантом, в пределах лимита предоставления государственных гарантий,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2002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с Заемщиком соответствующее соглашение об обеспечении его обязательств перед Республикой Казахстан, возникающих в связи с предоставлением указанной государственной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22 февраля 2002 г. N 240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P020240_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в установленном законодательством порядке обеспечить выполнение Заемщиком требований, предъявляемых к лицам, претендующим на получение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