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a51a" w14:textId="475a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между Министерством юстиции Республики Казахстан и Министерством юстиции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2001 года № 1655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Соглашение о сотрудничестве между Министерством юстиции Республики Казахстан и Министерством юстиции Республики Армения, совершенное в городе Ереване 23 мая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    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сотрудничестве между Министерством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Республики Казахстан и Министерством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27 декабря 2001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юстиции Республики Казахстан и Министерство юстиции  Республики Армения, далее именуемые "Сторонами",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признавая необходимость сотрудничества между министерствами юстиции двух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сотрудничество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двусторонних симпозиумов, конференций и семинаров по различным проблемам юридической науки и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обмен информацией о законодательстве и правовых структурах;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обмен делегациями Сторон для ознакомления с организацией и деятельностью органов и учреждений юстиции друг друга;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в деле подготовки юридических кадров, взаимного обмена специалистами;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партнерских связей между органами и учреждениями юстиции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на паритетных началах групп специалистов для правовой экспертизы законопроектов;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обмена специалистами в области информатизации национальных систем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Соглашения Стороны могут учреждать комиссии по разработке совместных программ и совершенствования законодательства в сфере отношений, представляющих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Сторон, в настоящее Соглашение могут быть внесены изменения и дополнения, которые оформляются отдельным Протоколом, являющимся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Протокол вступает в силу в порядке, предусмотренном статьей 5-ой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разногласия, возникающие между Сторонами в ходе реализации положений настоящего Соглашения, будут решаться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 и действует в течение неопределенного срока.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Соглашение прекращает свое действие по истечении шести месяцев со дня получения одной из Сторон письменного уведомления другой Стороны о намерении прекратить его действие.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Ереване 23 мая 2001 года в двух экземплярах на казахском, армянском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За Министерство юстиции              За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 Казахстан                 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Цай Л.Г.)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