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5523" w14:textId="dcd5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N 1660.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N 209 "О налогах и других обязательных платежах в бюджет" (Налоговый кодекс)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юридических лиц.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ноября 1996 года N 1405 "Об утверждении Положения о порядке уплаты сбора за государственную регистрацию юридических лиц" (САПП Республики Казахстан, 1996 г., N 47, ст. 457);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августа 1997 года N 1264 "О внесении изменения в постановление Правительства Республики Казахстан от 19 ноября 1996 года N 1405" (САПП Республики Казахстан, 1997 г., N 37, ст. 360);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мая 2001 года N 640 "О внесении дополнений в постановление Правительства Республики Казахстан от 19 ноября 1996 года N 1405" (САПП Республики Казахстан, 2001 г., N 18, ст. 226).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19 декабря 2001 года N 1660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Ставки сбора за государственную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регистрацию юридических лиц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Ставки сбора за государственную регистрацию юридических лиц при государственной (учетной) регистрации создания и прекращения деятельности (в том числе при реорганизации в случаях, предусмотренных законодательством) юридических лиц и их филиалов и представительств, перерегистрации: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юридических лиц, их филиалов и представительств, за исключением случаев, указанных в подпунктах 2), 3) настоящего пункта, а также в пунктах 2 и 3 составляют 7600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юридических лиц, являющихся субъектами малого предпринимательства, их филиалов и представительств, составляют 2280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политических партий, их филиалов и представительств составляют 15960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в редакции - постановлением Правительства РК от 30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Ставки сбора за государственную регистрацию учреждений, финансируемых из средств бюджета, казенных предприятий и кооперативов собственников помещений (квартир), их филиалов и представительств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(учетной) регистрации создания - один месячный расчетный показатель, действующий на день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государственной (учетной) перерегистрации - пятьдесят процентов от соответствующей ставки, установленной подпунктом 1) настоящего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прекращении деятельности (в том числе при реорганизации в случаях, предусмотренных законодательством) - один месячный расчетный показатель, действующий на день уплаты сбора.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 в редакции - постановлением Правительства РК от 30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Ставки сбора за государственную регистрацию детских и молодежных общественных объединений, а также общественных объединений инвалидов, их филиалов и представительств, филиалов республиканских и региональных национально-культурных общественных объединений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(учетной) регистрации создания - два месячных расчетных показателя, действующего на день уплаты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государственной (учетной) перерегистрации - пятьдесят процентов от соответствующей ставки, установленной подпунктом 1) настоящего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прекращении деятельности (в том числе при реорганизации в случаях, предусмотренных законодательством) - один месячный расчетный показатель, действующий на день уплаты сбора.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 в редакции - постановлением Правительства РК от 30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Ставка сбора за государственную регистрацию юридических лиц при выдаче юридическим лицам, их филиалам и представительствам дубликата свидетельства о государственной (учетной) регистрации (перерегистрации) составляет 50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 в редакции - постановлением Правительства РК от 30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