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85ef4" w14:textId="8385e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2001 года N 1661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судебных решений в соответствии с Законом Республики Казахстан от 22 декабря 2000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Z000131_ </w:t>
      </w:r>
      <w:r>
        <w:rPr>
          <w:rFonts w:ascii="Times New Roman"/>
          <w:b w:val="false"/>
          <w:i w:val="false"/>
          <w:color w:val="000000"/>
          <w:sz w:val="28"/>
        </w:rPr>
        <w:t>"О республиканском бюджете на 2001 год", постановлением Правительства Республики Казахстан от 18 сентября 1999 года N 1408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P991408_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использования средств резерва Правительства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Министерству финансов Республики Казахстан из резерва Правительства Республики Казахстан, предусмотренного в республиканском бюджете на 2001 год на погашение обязательств Правительства Республики Казахстан, центральных государственных органов и их территориальных подразделений по решениям судов, 3186855 (три миллиона сто восемьдесят шесть тысяч восемьсот пятьдесят пять) тенге для исполнения судебных решений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к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от 19 декабря 2001 года N 1661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Перечень судебных решений,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подлежащих исполнению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!Наименование суда ! Дата судебного акта !Сумма за вычетом !    Гос.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п/п!                  !                     !  гос. пошлины   !  пошлина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 !                     !     (тенге)     !  (тенге)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___!__________________!_____________________!_________________!____________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Шымкентский       Решение от 28.12.2000       2972777         13946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городской суд     года в пользу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Есиркепова 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Сарыаркинский     Определение от                24954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районный суд      28.02.2001 года 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города Астаны     пользу Сверловой 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Сарыаркинский     Определение от                16899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районный суд      28.03.2001 года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города Астаны     пользу Стебельской 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 Жетысуйский       Решение от 27.10.1997        158279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районный суд      года в пользу Репиной 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Общая сумма                                                  3186855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