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a8c5" w14:textId="927a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Указ Президента Республики Казахстан, имеющий силу Закона, "О бухгалтерском учете"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2001 года N 1670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внесении изменений и дополнений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Указ Президента Республики Казахстан, имеющий силу Закона,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бухгалтерском учете".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 внесении изменений и дополнений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Указ Президента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имеющий силу Закона, "О бухгалтерском учете"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Статья 1. Внести в Указ Президента Республики Казахстан, имеющий силу Закона, от 26 декабря 1995 года N 2732,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Z952732_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бухгалтерском учете" (Ведомости Верховного Совета Республики Казахстан, 1995 г., N 24, ст. 171; Ведомости Парламента Республики Казахстан, 1997 г., N 13-14, ст. 205; 1999 г., N 20, ст. 727)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"Закон Республики Казахстан "О бухгалтерском учете и финансовой отчетности".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тексте слова "Указ", "Указа", "Указом", "Указу" заменить словами "Закон", "Закона", "Законом", "Закону".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заголовках глав цифры "I", "IV" и "V" заменить цифрами "1", "4" и "5".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"Настоящий Закон определяет систему бухгалтерского учета в Республике Казахстан, устанавливает основные принципы, качественные характеристики и общие правила, которые должны соблюдаться в процессе ведения бухгалтерского учета, подготовки финансовой отчетности юридическими лицами, являющимися резидентами Республики Казахстан, филиалами и представительствами нерезидентов, зарегистрированными на территории Республики Казахстан (далее - организации), и индивидуальными предпринимателями, подлежащими обязательной государственной регистрации в налоговом органе (далее - предприниматели).".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Статьи 1 и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1. Сфера действия настоящего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Все организации и предприниматели, действующие на территории Республики Казахстан, обязаны вести бухгалтерский учет и составлять финансовую отчетность в соответствии с настоящим Законом, стандартами бухгалтерского учета, планом счетов бухгалтерского учета и нормативными правовыми актами по бухгалтерскому учету и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Требования о ведении бухгалтерского учета и составлении финансовой отчетности, установленные настоящим Законом, стандартами бухгалтерского учета и нормативными правовыми актами по бухгалтерскому учету и финансовой отчетности, не предъявляются к индивидуальным предпринимателям, не подлежащим государственной регистрации в налоговом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Законодательство о бухгалтерском учете и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о бухгалтерском учете и финансовой отчетности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и состоит из настоящего Закона и иных нормативных правовых актов по бухгалтерскому учету и финансовой отчетности.".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Дополнить статьей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2-1. Международные стандарты финансовой отчетности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бухгалтерского учета и составление финансовой отчетности осуществляется организациями и предпринимателями в соответствии с Международными стандартами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настоящей статьи не распространяется на государственные учреждения, за исключением Национального Банка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Статьи 3, 4 и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3. Государственное регулирование системы бухгалтерского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финансовой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Регулирование системы бухгалтерского учета и финансовой отчетности в Республике Казахстан осуществляется уполномоченным государственным органом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Функциями уполномоченного органа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утверждение стандартов бухгалтерского учета, планов счетов бухгалтерского учета и нормативных правовых актов по бухгалтерскому учету и финансовой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утверждение методических рекомендаций к стандартам бухгалтерского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иными государственными органами по вопросам бухгалтерского учета и финансовой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государственных общеобязательных стандартов образования по бухгалтерскому учету и финансовой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иных функций в области бухгалтерского учета и финансовой отчетности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Особенности регулирования системы бухгалтерского учета и финансовой отчетности в государственных учреждениях, кроме Национального Банка Республики Казахстан, устанавливаются нормативными правовыми актами по бухгалтерскому учету и финансовой отчетности государственных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Регулирование системы бухгалтерского учета и финансовой отчетности в Национальном Банке Республики Казахстан осуществляется Советом Директоров (Директоратом) Национального Банка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Регулирование системы бухгалтерского учета и финансовой отчетности в банках, организациях, осуществляющих отдельные виды банковских операций и в страховых (перестраховочных) организациях осуществляется Национальным Банком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Республики Казахстан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по согласованию с уполномоченным органом стандарты бухгалтерского учета и методические рекомендации к ним для банков, организаций, осуществляющих отдельные виды банковских операций, страховых (перестраховочных)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нормативные правовые акты, устанавливающие перечень, формы, сроки представления финансовой отчетности банками, организациями, осуществляющими отдельные виды банковских операций, а также их аффилированными лицами, страховыми (перестраховочными) организациями и страховыми брокерами, в соответствии с требованиями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нормативные правовые акты по бухгалтерскому учету и финансовой отчетности, а также план счетов бухгалтерского учета для банков;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по согласованию с уполномоченным органом нормативные правовые акты по бухгалтерскому учету и финансовой отчетности для организаций, осуществляющих отдельные виды банковских операций, страховых (перестраховочных)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и надзор за соблюдением банками, организациями, осуществляющими отдельные виды банковских операций и страховыми (перестраховочными) организациями стандартов бухгалтерского учета, планов счетов бухгалтерского учета и нормативных правовых актов по бухгалтерскому учету и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Стандарты бухгалтерского учета и план счетов бухгалтерского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Стандарты бухгалтерского учета устанавливают общие правила и методы ведения бухгалтерского учета и составления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План счетов бухгалтерского учета представляет собой систематизированный перечень синтетических счетов бухгалтерского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Цель бухгалтерского учета и финансовой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бухгалтерского учета и финансовой отчетности является обеспечение инвесторов, работников, заимодателей, поставщиков, покупателей, государственных органов и других пользователей (далее - пользователи) полной и достоверной информацией о финансовом положении, результатах деятельности и изменениях в финансовом положении организаций и предпринимателей.".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Дополнить статьей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5-1. Основные принципы и качественные характеристики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бухгалтерского учета и финансовой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Основными принципами ведения бухгалтерского учета и составления финансовой отчетности являются начисление и непрерывность.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начисления обеспечивается признанием результатов операций, а также событий, не являющихся результатом хозяйственной деятельности организации или предпринимателя, но оказывающих влияние на их финансовое положение (далее - операции и события), по факту их совершения независимо от времени оплаты.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Непрерывность обеспечивается условием того, что организация или предприниматель будет продолжать свою деятельность в будущем в течение неопределенного времени. При этом, организация или предприниматель не имеет намерения и не нуждается в ликвидации или существенном сокращении масштабов своей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 целью получения полезной для пользователей информации при принятии ими экономических решений, к финансовой отчетности предъявляются качественные характеристики понятности, уместности, надежности и сопоставимости.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Понятность достигается представлением информации, которая должна быть доступной для понимания пользователями.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Уместность обеспечивается представлением информации, являющейся существенной и необходимой пользователям при принятии экономических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Надежность достигается представлением полной, а также достоверной информации, в которой отсутствуют искажения и ошибки.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Сопоставимость обеспечивается представлением информации за отчетный и предыдущий периоды. При этом информация за отчетный период должна быть сопоставима с информацией за предыдущие периоды и с соответствующей информацией других организаций и предпринимателей.".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Заголовок Главы II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2. Система бухгалтерского учета, бухгалтерская документация и внутренний контроль организаций и предпринимателей".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статье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заголовок статьи дополнить словами "организаций и предпринимателей";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пункты 1 и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Бухгалтерский учет представляет собой систему сбора, регистрации и обобщения информации об операциях и событиях организаций и предпринимателей, регламентированную стандартами бухгалтерского учета и нормативными правовыми актами по бухгалтерскому учету и финансовой отчетности, а также учетной политикой организации или предпринимателя.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Учетная политика представляет собой принципы, основы, условия, правила и практику, принятые организацией или предпринимателем для ведения бухгалтерского учета и составления финансовой отчетности в соответствии со стандартами бухгалтерского учета, планом счетов бухгалтерского учета и нормативными правовыми актами по бухгалтерскому учету и финансовой отчетности, исходя из потребностей организации или предпринимателя и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особенностей их деятельности.";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пункт 3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в пункте 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первый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"4. Все операции и события организаций и предпринимателей отражаются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системе бухгалтерского учета, при этом должно обеспечиваться:";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1) дополнить словами "и событий";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подпункте 2) слова "хозяйственных операций"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"операций и событий";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3)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"3) приведение в соответствие синтетического (итогового) учета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аналитическим (детальным) учетом по состоянию на первое число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месяца.";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пункты 5 и 6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пункт 7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"7. Операции и события организаций и предпринимателей в обязательном порядке отражаются на синтетических счетах способом двойной записи в соответствии с планом счетов бухгалтерского учета. Порядок ведения аналитического учета операций и событий устанавливается руководством или предпринимателем в соответствии с потребностями организации или предпринимателя.";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дополнить пунктом 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Все организации и предприниматели, действующие на территории Республики Казахстан, обеспечивают ведение бухгалтерского учета и составление финансовой отчетности на государственном и (или) русском языках.".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Дополнить статьей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6-1. Бухгалтерская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Бухгалтерская документация включает в себя первичные документы, регистры бухгалтерского учета, финансовую отчетность и учетную политику.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Бухгалтерские записи должны производиться на основании первичных документов. Первичные документы - документы, которые фиксируют факт совершения операции или события. Электронный образ первичного документа имеет силу первичного документа, оформленного на бумажном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Формы или требования к первичным документам, применяемым для оформления операций или событий, утверждаются уполномоченным органом и (или) Национальным Банком Республики Казахстан в соответствии с их компетенцией.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Первичные документы, как на бумажных, так и на электронных носителях информации, формы или требования к которым не утверждены уполномоченным органом и (или) Национальным Банком Республики Казахстан, разрабатываются организациями и предпринимателями самостоятельно и должны содержать следующие обязательные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документа (формы);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дату составления;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организации или фамилия и инициалы предпринимателя, от имени которых составлен документ;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операции или события;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единицы измерения операции или события (в количественном и стоимостном выражении);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должностей, фамилия, имя, отчество и личные подписи лиц, ответственных за совершение операции (подтверждение события) и правильность ее (его) оформления.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характера операции или события, требований нормативных правовых актов и способа обработки учетной информации в первичные документы могут быть включены дополнительные реквизиты.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Первичные документы должны быть составлены в момент совершения операции или события либо непосредственно после их окончания.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Информация, содержащаяся в принятых к учету первичных документах, накапливается и систематизируется в подготовленных ручным способом либо с помощью компьютеризированной системы регистрах бухгалтерского учета (карточки, таблицы, ведомости, журналы-ордера, главная и другие книги, а также иные бухгалтерские документы), формы которых или требования к ним утверждаются уполномоченным органом и (или) Национальным Банком Республики Казахстан в соответствии с их компетенцией.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регистров бухгалтерского учета в сгруппированном виде переносятся в финансовую отчетность.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составлении первичных документов и регистров бухгалтерского учета на электронных носителях информации, организации и предприниматели должны изготовить копии таких документов на бумажных носителях для других участников операций, а также по требованию государственных органов, которым такое право требования предоставлено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Внесение исправлений в кассовые и банковские первичные документы не допускается. В остальные первичные документы исправления могут вноситься лишь по согласованию с участниками операций, что должно быть подтверждено подписями тех же лиц, которые подписали документы с указанием даты внесения исправлений.".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статье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Орган (должностное лицо), который в соответствии с законодательством и уставом организации осуществляет текущее руководство и ведение дел (далее - руководство):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учетную политику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бухгалтерского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Учетная политика организации утверждается в порядке, установленном законодательством и уставом организации.";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"Руководитель" заменить словом "Руководство";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слово "фирме" заменить словом "организации";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Лица, уполномоченные вести бухгалтерский учет и составлять финансовую отчетность организации в соответствии с пунктом 2 настоящей статьи, а также предприниматели осуществляют ведение бухгалтерского учета и составление финансовой отчетности, соблюдают положения настоящего Закона, стандартов бухгалтерского учета, плана счетов бухгалтерского учета и нормативных правовых актов по бухгалтерскому учету и финансовой отчетности, а также учетной политики организации или предпринимателя.".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статье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заголовке слова "и внешний"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пункты 1 и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Организации для обеспечения соблюдения законодательства по бухгалтерскому учету и финансовой отчетности, учетной политики организации, эффективного проведения операций, включая меры по сохранности активов, предотвращению и выявлению случаев хищения и ошибок при ведении бухгалтерского учета и составлении финансовой отчетности вправе организовывать внутренний контроль.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Организацию внутреннего контроля обеспечивает руководство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в пункте 3 слово "Субъект" заменить словами "Организации, 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учреждений,";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пункт 4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пункт 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"5. Внутренний контроль государственных учреждений проводится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уполномоченными органами в соответствии с их компетенцией, предусмотренной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В статье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в пункте 1 слова "Руководитель субъекта"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"Руководство организации";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 пункте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"Субъект, использующий" заменить словами "Организация,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использующая";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слово "должен" заменить словом "должна";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словами "в соответствии с законодательством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В статье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пункт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"1. Содержание первичных документов и регистров бухгалтерского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является коммерческой тайной, доступ к которым предоставляется лишь лицам,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которые имеют разрешение руководства организации или предпринимателя,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должностным лицам государственных органов в соответствии с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компетенцией, предусмотренной законодательством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 пункте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"Аудиторы и другие лица" заменить словом "Лица";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"учетно-бухгалтерской информации" заменить словами "указанным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слово "указанную" заменить словами "имеющуюся в них";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после слов "без согласия" дополнить словом "их".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Статью 11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"Статья 11. Хранение бухгалтерской документации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 и предприниматели обязаны хранить первичные документы,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регистры бухгалтерского учета на бумажных и (или) на электронных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носителях, финансовую отчетность, учетную политику, программы электронной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обработки учетных данных в течение периода, установленного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Заголовок Главы III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"Глава 3. Элементы финансовой отчетности".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Статью 12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Статьи 13, 14, 15 и 16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"Статья 13. Элементы финансовой отчетности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Элементами финансовой отчетности, связанными с оценкой финансового положения, являются активы, обязательства и собственный капитал.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Элементами финансовой отчетности, непосредственно связанными с оценкой результатов финансово-хозяйственной деятельности, являются доходы и расходы.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Оценка элементов финансовой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Оценка элементов финансовой отчетности - определение денежных сумм, по которым данные элементы признаются и фиксируются в бухгалтерском учете и финансовой отчетности. Методы и порядок применения оценок устанавливаются стандартами бухгалтерского учета и нормативными правовыми актами по бухгалтерскому учету и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Элементы финансовой отчетности оцениваются и отчеты по ним ведутся в национальной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Операции в иностранной валюте учитываются в тенге с применением рыночного курса обмена валют в порядке, установленном стандартами бухгалтерского учета и нормативными правовыми актами по бухгалтерскому учету и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Учет элементов финансовой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учета и порядок признания элементов финансовой отчетности устанавливаются стандартами бухгалтерского учета и нормативными правовыми актами по бухгалтерскому учету и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Финансовая отчетность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Финансовая отчетность представляет собой информацию о финансовом положении, результатах деятельности и изменениях в финансовом положении организаций и предпринимателей.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Финансовая отчетность, за исключением отчетности государственных учреждений,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бухгалтерский баланс;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 доходах и расходах;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о движении денег;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 об изменениях в собственном капитале;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информацию об учетной политике и пояснительную записку.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Финансовая отчетность может дополняться другими материалами в соответствии с требованиями стандартов бухгалтерского учета и нормативных правовых актов по бухгалтерскому учету и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финансовой отчетности устанавливается стандартами бухгалтерского учета и нормативными правовыми актами по бухгалтерскому учету и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Объем, формы и порядок составления финансовой отчетности государственных учреждений определяются уполномоченным органом, если иное не предусмотрено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Упрощенная форма ведения бухгалтерского учета и составления финансовой отчетности определяется стандартами бухгалтерского учета, утвержденными уполномоченным органом по согласованию с центральным исполнительным органом Республики Казахстан, обеспечивающим налоговый контроль за исполнением налоговых обязательств перед государством.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Финансовая отчетность по упрощенной форме составляется организациями и предпринимателями, являющимися в соответствии с законодательством Республики Казахстан субъектами малого предпринимательства, кроме тех, которые занимаются производством, переработкой и реализацией подакцизной продукции (за исключением розничной реализации алкогольной и табачной продукции).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Финансовая отчетность подписывается руководством и главным бухгалтером (бухгалтером) организации или предпринимателем.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Финансовая отчетность организаций, в которых бухгалтерский учет ведется специализированной бухгалтерской организацией или бухгалтером-специалистом, подписывается руководством организации, а также руководством специализированной бухгалтерской организации или бухгалтером-специалистом.".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Дополнить статьей 16-1 следующего содержания: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"Статья 16-1. Консолидированная отчетность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Организации, имеющие дочерние организации, кроме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отчетности по деятельности основной организации, обязаны составлять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представлять консолидированную годовую финансовую отчетность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со стандартами бухгалтерского учета.".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В пункте 2 статьи 17: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"созданного субъекта" заменить словами "созданной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предпринимателя";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слово "его" заменить словом "их".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В статье 18: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слово "Субъекты" заменить словами "Организации и предприниматели";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третий дополнить словами "в органах статистики";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пункте 2 слово "Субъекты" заменить словами "Организации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дополнить пунктом 4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"4. Представление консолидированной годовой финансовой отчетности производится в соответствии с пунктами 1 и 2 настоящей статьи.".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Статью 19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19. Ответственность за нарушение законодательства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бухгалтерском учете и финансовой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законодательства о бухгалтерском учете и финансовой отчетности влечет ответственность, предусмотренную законодательными актами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вступает в силу со дня его опубликования, за исключением пункта 6 статьи 1 настоящего Закона, вводимого в действие: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2003 года для отдельных организаций, определяемых в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порядке, установленном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1 января 2004 года для предпринимателей и иных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Предпринимателям и организациям, указанным в абзаце третьем настоящей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статьи, не запрещается руководствоваться пунктом 6 статьи 1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с 1 января 2003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