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a927" w14:textId="78ea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2001 года N 1679.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1998 года N 1305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P981305_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составе представителей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Республиканской трехсторонней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социальному партнерству и регулированию социальных и трудовых отношений"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(САПП Республики Казахстан, 1998 г., N 48, ст. 437)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представителей Правительства Республики Казахстан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Республиканской трехсторонней комиссии по социальному партнерству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 социальных и трудовых отношений: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Тасмагамбетова               - Заместителя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Имангали Нургалиевича          Казахстан, председателем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Карагусову                   - Министра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Гульжану Джанпеисовну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Коржову                      - вице-Министра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Наталью Артемовну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Котлова                      - вице-Министра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Андрея Николаевича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вывести из указанного состава Джандосова Ураза Алиевича, Байменова Алихана Мухамедьевича, Жамишева Болата Бидахметовича, Ахметова Ашимжана Сулейменовича, Кусаинова Абылгазы Козбагаровича, Кузутбаеву Ажар Килмбековну, Байжанова Улана Сапаровича.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