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f35b" w14:textId="6dbf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2001 года N 1684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увеличением штатной численности центрального аппарата Агентства Республики Казахстан по регулированию естественных монополий, защите конкуренции и поддержке малого бизнеса, в целях обеспечения эффективного выполнения возложенных на него задач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Агентству Республики Казахстан по регулированию естественных монополий, защите конкуренции и поддержке малого бизнеса на ремонт административного здания, приобретение оргтехники и оборудования 16100000 (шестнадцать миллионов сто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Агентству Республики Казахстан по регулированию естественных монополий, защите конкуренции и поддержке малого бизнеса осуществить закуп услуг по ремонту административного здания и приобретение оргтехники и оборудования способом из одного источника.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