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c055" w14:textId="94ac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специальной экономической зоны "Астана - новый город"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2001 года N 1692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специальной экономической зоны "Астана - новый город".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 внесении изменений и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законодательные акты Республики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специальной экономической зоны "Астана - новый город"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 от 5 июля 2001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специальной экономической зоны "Астана - новый город", опубликованный в газетах "Егемен Казакстан" и "Казахстанская правда" 7 июля 2001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статьи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после слова "документацией."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налогоплательщик осуществляет наряду с оборотами, указанными в настоящем подпункте, другие обороты по реализации, то такие налогоплательщики обязаны вести раздельный учет по оборотам, указанным в настоящем подпункте, и по другим оборотам.";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"налогоплательщиков, зарегистрированных на территории города Астаны" заменить словами "следующих лиц, зарегистрированных в качестве налогоплательщиков в налоговом органе на территории специальной экономической зоны "Астана - новый город";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восьмым, девятым, десятым, одиннадцатым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"Налогоплательщики, указанные в настоящем подпункте, обязаны не позднее 15 января 2002 года представить в налоговый орган на территории специальной экономической зоны "Астана - новый город"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остаткам товарно-материальных запасов, находящимся на территории, в пределах которой образуется специальная экономическая зона "Астана - новый город", и неиспользованным в процессе строительства, по состоянию на 1 января 2002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стоимости незавершенного строительства, включая стоимость товарно-материальных запасов, выполненных работ, оказанных услуг по каждому строящемуся на территории, в пределах которой образуется специальная экономическая зона "Астана - новый город", объекту по состоянию на 1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указанные в настоящем подпункте, представляются в порядке и по форме, установленным Министерством государственных доходов Республики Казахстан по согласованию с Министерством финансов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четырнадцатым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Превышение суммы налога, относимого в зачет, над суммой начисленного налога за отчетный период по оборотам, указанным в пункте 1 настоящей статьи, возвращается налогоплательщику по его заявлению в установленные сроки в части фактически потребленных в процессе строительства ввезенных товаров и оборудования, после получения подтверждения от налогового органа на территории специальной экономической зоны "Астана - новый город". Основанием для подтверждения является документ, который выдается по запросу налогового органа на территории специальной экономической зоны "Астана - новый город" исполнительным органом, образованным на территории зоны, об использовании в процессе строительства ввезенных товаров и оборудования.".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20 мая 1998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статусе столицы Республики Казахстан" (Ведомости Парламента Республики Казахстан, 1998 г., N 7-8, ст. 79; 2001 г., N 15-16, ст. 228, 229):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статьи 3 дополнить подпунктами 7-3), 7-4) и 7-5)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"7-3) по запросу налогового органа в месячный срок выдают документы, подтверждающие факт использования в процессе строительства ввезенных на территорию специальной экономической зоны "Астана - новый город" товаров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7-4) ведут учет хозяйствующих субъектов, участвующих в процессе строительства на территории СЭЗ "Астана - новый город";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7-5) заключают договоры с хозяйствующими субъектами об условиях деятельности на территории СЭЗ "Астана - новый город".".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Кодекс Республики Казахстан от 12 июня 2001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(Налоговый кодекс) (Ведомости Парламента Республики Казахстан, 2001 г., N 11-12,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статьи 15 после слова "городах." дополнить предложением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"В случае создания специальных экономических зон могут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образованы налоговые комитеты на территории этих зон.".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 1 января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