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fb70" w14:textId="c7ef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2001 года N 1694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Z010247_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оплаты труда и социальной защиты военнослужащих, сотрудников правоохранительных и других государственных органов" от 10 октября 2001 года N 247-II ЗРК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Агентству Республики Казахстан по защите государственных секретов из резерва Правительства Республики Казахстан, предусмотренного в республиканском бюджете на 2001 год на ликвидацию чрезвычайных ситуаций природного и техногенного характера и иные непредвиденные расходы, средства в сумме 5 530 000 (пять миллионов пятьсот тридцать тысяч) тенге для возврата пенсионных отчислений сотрудникам Государственной фельдъегерской службы Республики Казахстан, состоящим в кадрах Министерства внутренних дел Республики Казахстан, удержанных с 1 января 2001 года из их денежного содержания.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