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308a" w14:textId="a023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января 2001 года N 155</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2001 года N 1695.</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31 
января 2001 года N 155  
</w:t>
      </w:r>
      <w:r>
        <w:rPr>
          <w:rFonts w:ascii="Times New Roman"/>
          <w:b w:val="false"/>
          <w:i w:val="false"/>
          <w:color w:val="000000"/>
          <w:sz w:val="28"/>
        </w:rPr>
        <w:t xml:space="preserve"> P010155_ </w:t>
      </w:r>
      <w:r>
        <w:rPr>
          <w:rFonts w:ascii="Times New Roman"/>
          <w:b w:val="false"/>
          <w:i w:val="false"/>
          <w:color w:val="000000"/>
          <w:sz w:val="28"/>
        </w:rPr>
        <w:t>
  "О государственном закупе зерна урожая 
2001 года" (САПП Республики Казахстан, 2001 г., N 4-5, ст.47) следующие 
изменения:
</w:t>
      </w:r>
      <w:r>
        <w:br/>
      </w:r>
      <w:r>
        <w:rPr>
          <w:rFonts w:ascii="Times New Roman"/>
          <w:b w:val="false"/>
          <w:i w:val="false"/>
          <w:color w:val="000000"/>
          <w:sz w:val="28"/>
        </w:rPr>
        <w:t>
          в пункте 1:
</w:t>
      </w:r>
      <w:r>
        <w:br/>
      </w:r>
      <w:r>
        <w:rPr>
          <w:rFonts w:ascii="Times New Roman"/>
          <w:b w:val="false"/>
          <w:i w:val="false"/>
          <w:color w:val="000000"/>
          <w:sz w:val="28"/>
        </w:rPr>
        <w:t>
          в подпункте 1):
</w:t>
      </w:r>
      <w:r>
        <w:br/>
      </w:r>
      <w:r>
        <w:rPr>
          <w:rFonts w:ascii="Times New Roman"/>
          <w:b w:val="false"/>
          <w:i w:val="false"/>
          <w:color w:val="000000"/>
          <w:sz w:val="28"/>
        </w:rPr>
        <w:t>
          в абзаце первом слова "448 970 (четыреста сорок восемь тысяч 
девятьсот семьдесят) тонн на сумму до 5 276 553 656 (пять миллиардов 
двести семьдесят шесть миллионов пятьсот пятьдесят три тысячи шестьсот 
пятьдесят шесть)" заменить словами "456 970 (четыреста пятьдесят шесть 
тысяч девятьсот семьдесят) тонн на сумму до 5 365 353 656 (пять миллиардов 
триста шестьдесят пять миллионов триста пятьдесят три тысячи шестьсот 
пятьдесят шесть)";
</w:t>
      </w:r>
      <w:r>
        <w:br/>
      </w:r>
      <w:r>
        <w:rPr>
          <w:rFonts w:ascii="Times New Roman"/>
          <w:b w:val="false"/>
          <w:i w:val="false"/>
          <w:color w:val="000000"/>
          <w:sz w:val="28"/>
        </w:rPr>
        <w:t>
          в абзаце третьем слова "219 000 (двести девятнадцать тысяч) тонн на 
сумму до 2 589 812 793 (два миллиарда пятьсот восемьдесят девять миллионов 
восемьсот двенадцать тысяч семьсот девяносто три)" заменить словами 
"227 000 (двести двадцать семь тысяч) тонн на сумму до 2 678 612 793 (два 
миллиарда шестьсот семьдесят восемь миллионов шестьсот двенадцать тысяч 
семьсот девяносто три)";
</w:t>
      </w:r>
      <w:r>
        <w:br/>
      </w:r>
      <w:r>
        <w:rPr>
          <w:rFonts w:ascii="Times New Roman"/>
          <w:b w:val="false"/>
          <w:i w:val="false"/>
          <w:color w:val="000000"/>
          <w:sz w:val="28"/>
        </w:rPr>
        <w:t>
          в подпункте 2):
</w:t>
      </w:r>
      <w:r>
        <w:br/>
      </w:r>
      <w:r>
        <w:rPr>
          <w:rFonts w:ascii="Times New Roman"/>
          <w:b w:val="false"/>
          <w:i w:val="false"/>
          <w:color w:val="000000"/>
          <w:sz w:val="28"/>
        </w:rPr>
        <w:t>
          в абзаце первом слова "9 289 (девять тысяч двести восемьдесят девять) 
тонн на сумму до 136 846 344 (сто тридцать шесть миллионов восемьсот сорок 
шесть тысяч триста сорок четыре)" заменить словами "3 289 (три тысячи 
двести восемьдесят девять) тонн на сумму до 48 046 344 (сорок восемь 
миллионов сорок шесть тысяч триста сорок четыре)";
</w:t>
      </w:r>
      <w:r>
        <w:br/>
      </w:r>
      <w:r>
        <w:rPr>
          <w:rFonts w:ascii="Times New Roman"/>
          <w:b w:val="false"/>
          <w:i w:val="false"/>
          <w:color w:val="000000"/>
          <w:sz w:val="28"/>
        </w:rPr>
        <w:t>
          абзац третий исключить.
</w:t>
      </w:r>
      <w:r>
        <w:br/>
      </w:r>
      <w:r>
        <w:rPr>
          <w:rFonts w:ascii="Times New Roman"/>
          <w:b w:val="false"/>
          <w:i w:val="false"/>
          <w:color w:val="000000"/>
          <w:sz w:val="28"/>
        </w:rPr>
        <w:t>
          2. Настоящее постановление вступает в силу со дня подписания и 
подлежит опубликованию.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