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7c20" w14:textId="fc07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1998 года N 1384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2001 года N 1697. Утратило силу постановлением Правительства Республики Казахстан от 30 июня 2007 года N 553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26 декабря 2001 года N 1697 утратило силу постановлением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553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улучшения координации работ по обеспечению информационной безопасности государственных органов и организаций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Внесли в постановление Правительства Республики Казахстан от 31 декабря 1998 года N 1384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P981384_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координации работы по формированию единого информационного пространства и процессов информатизации государственных учреждений" (САПП Республики Казахстан, 1998 г., N 50, ст. 473) следующие изменения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координации работ по формированию и развитию национальной информационной инфраструктуры, процессов информатизации и обеспечению информационной безопасности";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"единого информационного пространства" заменить словами "национальной информационной инфраструктуры";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 государственного управления" дополнить словами "обеспечения информационной безопасности";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"работы по формированию единого информационного пространства и процессов информатизации государственных учреждений" заменить словами "работ по формированию и развитию национальной информационной инфраструктуры и деятельности по основным направлениям обеспечения информационной безопасности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"Министр транспорта и коммуникаций Республики Казахстан, заместитель" заменить словами "Заместитель Премьер-Министра Республики Казахстан, председатель";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"Жакыпов Мирболат Хабиулы - заведующий Общим отделом Администрации Президента Республики Казахстан, заместитель председателя" исключить слова "заместитель председателя";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"Канешев Биржан Бисекенович" заменить словами "Есенгараев Аскар Батылханович";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Смагулова Кайрата Молдрахмановича - первого заместителя Руководителя Канцелярии Премьер-Министра Республики Казахстан, заместителем председателя,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Мырзахметова Аблая Исабековича - Министра транспорта и коммуникаций, заместителем председателя,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Могильного Валерия Валентиновича - директора Департамента науки Министерства образования и науки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Арнутовского Сергея Васильевича - заместителя начальника департамента Службы охраны Президента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Акижанова Айдара Абиевича - заместителя начальника департамента Комитета национальной безопасности Республики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Асанова Кадыржана Нажентаевича - временно исполняющего должность начальника Центра обеспечения правительственной связи Комитета национальной безопасности Республики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Окасова Сейткаже Кажекеновича - заместителя Председателя Агентства Республики Казахстан по защите государственных секретов;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Тлеубердина Алтая Аблаевича,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Жанайдарова Амангельды Султановича,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Абсаметова Малиса Кудысовича,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Бектасова Адильбека Катаямовича,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Каратаева Шахмардана Сейткановича,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Ахунова Салтана Талгатовича,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Кузутбаеву Ажар Килмбековну;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 слова "процессов информатизации государственных учреждений" заменить словами "работ по формированию и развитию национальной информационной инфраструктуры и деятельности по основным направлениям обеспечения информационной безопасности";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Положении о Комиссии по координации работы по формированию единого информационного пространства и процессов информатизации государственных учреждений, утвержденном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"Положение о Комиссии по координации работ по формированию и развитию национальной информационной инфраструктуры и деятельности по основным направлениям обеспечения информационной безопасности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"работы по формированию единого информационного пространства и процессов информатизации государственных учреждений" заменить словами "работ по формированию и развитию национальной информационной инфраструктуры и деятельности по основным направлениям обеспечения информационной безопасности";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"единого информационного пространства" заменить словами "национальной информационной инфраструктуры";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"систем информатизации" дополнить словами "по обеспечению информационной безопасности", исключить слова "в государственных учреждениях";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"единого информационного пространства" заменить словами "национальной информационной инфраструктуры";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исключить слова "проекта Государственной программы формирования и развития единого информационного пространства в Республике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третий, девятый, десятый после слов "государственных учреждений" дополнить словами "обеспечения информационной безопасности";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после слов "государственных учреждений" дополнить словами "по обеспечению информационной безопасности";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слова "и информатизации" заменить словами ", информатизации и обеспечения информационной безопасности";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"Права Комиссии":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"единого информационного пространства" заменить словами "национальной информационной инфраструктуры";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"государственных учреждений" дополнить словами "по обеспечению информационной безопасности";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Функции рабочего органа Комиссии по вопросам формирования национальной информационной инфраструктуры возложить на Комитет по связи и информатизации Министерства транспорта и коммуникаций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рабочего органа Комиссии по вопросам обеспечения информационной безопасности государственных органов и организаций возложить на Агентство Республики Казахстан по защите государственных секретов.".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и Агентству Республики Казахстан по защите государственных секретов в установленном порядке внести изменения в Положения о Комитете по связи и информатизации и об Агентстве Республики Казахстан по защите государственных секретов.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