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f8530" w14:textId="2ff85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декабря 2000 года N 1950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2001 года N 1709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29 
декабря 2000 года N 1950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P001950_ </w:t>
      </w:r>
      <w:r>
        <w:rPr>
          <w:rFonts w:ascii="Times New Roman"/>
          <w:b w:val="false"/>
          <w:i w:val="false"/>
          <w:color w:val="000000"/>
          <w:sz w:val="28"/>
        </w:rPr>
        <w:t>
  "О реализации Закона Республики 
Казахстан "О республиканском бюджете на 2001 год" (САПП Республики 
Казахстан, 2000 г., N 56, ст. 627)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разделе IV "Расходы":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функциональной группе 1 "Государственные услуги общего характера":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подфункции 9 "Прочие государственные услуги общего характера":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администратору 214 "Министерство экономики и торговли Республики 
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программе 1 "Административные расходы":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подпрограмме 1 "Аппарат центрального органа" цифру "146 862"
заменить цифрой "148 233";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подпрограмме 2 "Аппараты территориальных органов" цифру "48 060" 
заменить цифрой "46 689".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
              Умбетова А.М.)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