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46aa" w14:textId="df94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 августа 2001 года N 1030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2001 года N 1713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 августа 2001 года N 1030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P011030_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региональной инвестиционной программе и заимствовании местным исполнительным органом Атырауской области на 2001 год"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подпунктом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инженерная защита от подтопления грунтовыми водами территории города Атырау Республики Казахстан - 903000000 (девятьсот три миллиона)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после слов "2751409576 (два миллиарда семьсот пятьдесят один миллион четыреста девять тысяч пятьсот семьдесят шесть) тенге" дополнить словами "посредством эмиссии государственных эмиссионных ценных бумаг и в объеме 903000000 (девятьсот три миллиона) тенге посредством заключения договора о займе";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2-1, 2-2, 2-3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Министерству юстиции Республики Казахстан провести правовую экспертизу договора о займе местного исполнительного органа Атырауской области на соответствие оформляемых документов и сделки законодательству Республики Казахстан и представить соответствующее заключение в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2-2.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осуществить финансовую экспертизу условий привлекаемого займа;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рамках управления государственным долгом обеспечить регистрацию займа, мониторинг и контроль обслуживания и погашения займа местным исполнительным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2-3. Рекомендовать акиму Атырауской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представить в Министерство финансов Республики Казахстан и Министерство юстиции Республики Казахстан необходимые документы для проведения правовой и финансовой экспертизы привлекаемого займа согласно пунктам 2-1 и 2-2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привлечение займа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целевое использование средств займа;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обслуживание и погашение займа из средств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обеспечить регулярное представление информации в Министерство финансов Республики Казахстан по освоению средств займа, его обслуживанию и погашению.".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