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164d" w14:textId="dd51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кредитования закрытого акционерного общества "Мал онiмдерi корпорациясы"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2001 года N 1720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поддержки отрасли животноводства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кредитов Правительством Республики Казахстан и местными исполнительными органами,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 "Об утверждении Правил предоставления кредитов Правительством Республики Казахстан и местными исполнительными органами Республики Казахстан" от 22 сентября 2000 года N 1440,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 счет денег 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2001 год, предусмотренных по программе 10 212 88 00 "Организация закупа животноводческой продукции" в сумме 100000000 (сто миллионов) тенге, предоставить среднесрочный кредит закрытому акционерному обществу "КазАгроФинанс" (далее - Заемщик) для последующего кредитования закрытого акционерного общества "Мал онiмдерi корпорациясы" на закуп животноводческой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Кредит выделяется Заемщику сроком до 2003 года по средневзвешенной ставке заимствования.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Обеспечением возврата кредита в республиканский бюджет является договор залога права долгового требования по кредитному договору между Заемщиком и закрытым акционерным обществом "Мал онiмдерi корпорациясы" и любое другое обеспечение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сельского хозяйства Республики Казахстан, Министерству финансов Республики Казахстан от имени Правительства Республики Казахстан заключить с Заемщиком соответствующее кредитное соглашение, регламентирующее порядок выделения кредита из республиканского бюджета, обеспечение, порядок и сроки возврата Заемщиком кредита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освоением кредита осуществляется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Премьер-Министра Республики Казахстан Масимова К.К.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