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41ac" w14:textId="2994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республиканских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года N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предприятия на праве хозяйственного ведения согласно приложению путем преобразования в республиканские государственные казенные предприятия (далее - Предприятия).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Предприятий определить осуществление эксплуатации служебных зданий и выполнение снабженческих функций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Органам государственного управления Предприятиями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Предприятий и обеспечить 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27 декабря 2001 года N 1724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республиканских государственных предприятий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хозяйственного ведения, реорганизуемых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преобразования в республиканские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казенные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Хозяйственное управление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Хозяйственное управление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Хозяйственное управление Министерства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Информационно-презентационный центр Министерства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Производственно-эксплуатационное предприятие Министерства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Хозяйственное управление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Служба тыла и обеспечения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Производственно-эксплуатационное объединение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культуры,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Дирекция административных зданий Администрации Президента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Управления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"Улан" Республиканской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Хозяйственное управление Министерства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Хозяйственное управление Министерства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