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a644" w14:textId="0a6a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марта 2001 года N 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1727. Утратило силу постановлением Правительства РК от 7 ноября 2006 года N 1059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27 декабря 2001 года N 1727 утратило силу постановлением Правительства РК от 7 ноября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марта 2001 года N 384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P010384_ </w:t>
      </w:r>
      <w:r>
        <w:rPr>
          <w:rFonts w:ascii="Times New Roman"/>
          <w:b w:val="false"/>
          <w:i w:val="false"/>
          <w:color w:val="000000"/>
          <w:sz w:val="28"/>
        </w:rPr>
        <w:t>
 "О конкурсах в области качества" (САПП Республики Казахстан, 2001 г., N 11, ст. 125)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цифру "2002" заменить цифрой "2001".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