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f5f6" w14:textId="a70f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ноября 1999 года N 1776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2001 года N 1729. Утратило силу - постановлением Правительства РК от 14 января 2005 г. N 14 (P050014)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23 ноября 1999 года N 1776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P991776_ </w:t>
      </w:r>
      <w:r>
        <w:rPr>
          <w:rFonts w:ascii="Times New Roman"/>
          <w:b w:val="false"/>
          <w:i w:val="false"/>
          <w:color w:val="000000"/>
          <w:sz w:val="28"/>
        </w:rPr>
        <w:t>
 "Вопросы Агентства Республики Казахстан по управлению земельными ресурсами" (САПП Республики Казахстан, 1999 г., N 52, ст. 509)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об Агентстве Республики Казахстан по управлению земельными ресурсами,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 слова "Астане и Алматы" заменить словами "Астане, Алматы и районах";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"организация и ведение" заменить словами "организация ведения";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слово "зонирования" заменить словами "работ по зонированию";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"организация проведения землеустройства;";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2-1), 2-2)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выдает обязательные для исполнения предписания по устранению нарушений земельного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2-2) рассматривает дела об административных правонарушениях в области земельного законодательства";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 после слова "определяет" дополнить словом "оценочную";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18) слова "изготавливает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1-14: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"комитет" заменить словами "и районные территориальные органы".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 1 января 2002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