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407d3" w14:textId="6840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семеноводстве"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2001 года N 1736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Внести на рассмотрение Мажилиса Парламента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Закона Республики Казахстан "О семеноводстве".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 семеноводстве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Настоящий Закон регулирует отношения в области семеноводства,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возникающие в процессе производства, заготовки, обработки, 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реализации, транспортировки, использования семян сельскохозяйственных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лесных растений, организации и проведения государственного сортового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семенного контроля.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Глава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Основные понятия, используемые в настоящем Законе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апробация сортовых и гибридных посевов - определение сортовых качеств посевов сельскохозяйственных растений: сортовой чистоты, сортовой типичности, степени засоренности сортовых посевов, поражения болезнями и повреждения вредителями;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апробационный сноп - растения или их части, отбираемые апробатором в соответствии с утвержденной в установленном порядке методикой проведения апробации сортовых посевов;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апробатор - физическое лицо, аттестованное в порядке, установленном уполномоченным государственным органом в области семеноводства, на право проведения апробации сортовых и гибридных посевов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аттестация - установление (подтверждение) соответствия физических и юридических лиц статусу элитно-семеноводческой, семеноводческой организации, физических лиц - статусу апробатора и семенного эксперта;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агроэкологическая зона - территория, однородная по условиям возделывания сельскохозяйственных растений или близким по экологическим требованиям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гибрид - растение, полученное в результате скрещивания генетически различающихся родительских форм;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грунтовые испытания - установление принадлежности сельскохозяйственных растений и семян к определенному сорту и определение их сортовой чистоты путем посева на специальных участках и последующей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кондиционность семян - соответствие семян требованиям государственных стандартов и иных нормативных документов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контрольные испытания - установление сохранности признаков сорта и/или гибрида сельскохозяйственных растений и соответствия разновидности данному сорту и/или гибриду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лабораторные сортовые испытания - установление принадлежности семян к определенному сорту и определение сортовой чистоты семян путем проведения лабораторного анализа;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лаборатория по экспертизе качества семян - юридическое лицо, аккредитованное в установленном порядке на право проведения исследований сортовых и посевных качеств семян на соответствие их требованиям государственных стандартов и иных нормативных документов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лесные растения - лесные древесные и кустарниковые растения, используемые в лесном хозяйстве;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оригинальные семена - семена, произведенные оригинатором сорта сельскохозяйственного растения или уполномоченным им лицом и предназначенные для производства элитных семян (питомник отбора, питомники испытания потомств, питомники размножения, суперэлита);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оригинатор сорта сельскохозяйственного растения - физическое или юридическое лицо, которое создало, вывело, выявило сорт сельскохозяйственной культуры и (или) обеспечивает его сохранение, данные о котором внесены в Государственный реестр селекционных достижений, допущенных к использованию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партия семян - определенное количество однородных по происхождению и качеству семян, подтвержденное соответствующим документом (аттестатом на семена, свидетельством на семена, удостоверением);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питомник - определенное звено семеноводческого процесса, в котором осуществляется тот или иной этап изучения семеноводческого материала (отбор растений, испытание, размножение);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питомник отбора - питомник, в котором суперэлитные и элитные семена того или иного сорта используются для посева с целью отбора растений для сохранения в потомстве признаков и свойств сорта;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питомник испытания потомств - питомник, в котором высеваются семена от лучших типичных для сорта растений или колосьев, отобранных на посевах первичного семеноводства элиты, суперэлиты для изучения потомства;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питомник размножения - питомник, предназначенный для размножения семян лучших семей, клонов, линий, отобранных в питомнике испытаний;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посевные качества семян - совокупность свойств семян, характеризующих степень их пригодности для посева (посадки);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производители семян - физические и юридические лица, занимающиеся одним или несколькими видами деятельности по производству, обработке, хранению, реализации семян сельскохозяйственных и лесных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районирование - установление по результатам государственного сортоиспытания границ почвенно-климатической зоны, в котором допускается возделывание новых сортов и/или гибридов;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регистрация посевов - осмотр апробатором сортовых посевов, посадок без отбора апробационного снопа (образца) с последующим оформлением в установленном порядке результатов осмотра;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репродукционные семена - семена, полученные производителем семян путем пересева элитных семян и семян последующих поколений, а также гибридные семена первого поколения;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сельскохозяйственные растения - зерновые, зернобобовые, крупяные, кормовые, масличные, эфиромасличные, технические, овощные, лекарственные, цветочные, плодовые, ягодные культуры, картофель, виноград;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семена охраняемого сорта - семена сорта, зарегистрированного в Государственном реестре охраняемых сортов растений, на который выдан патент;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семена первой, второй и третьей репродукций - последующее размножение семян элиты по годам: первый год - первая репродукция, второй год - вторая репродукция, третий год - третья репродукция;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семенной инспектор - должностное лицо уполномоченного государственного органа в области семеноводства, осуществляющее государственный сортовой и семенной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семенной контроль - контроль за осуществлением мероприятий по проверке посевных качеств семян в процессе их производства, хранения, реализации и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семенной эксперт - специалист лаборатории по экспертизе качества семян, аттестованный в установленном уполномоченным государственным органом в области семеноводства порядке на право проведения экспертизы сортовых и посевных качеств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сортовой контроль - контроль за осуществлением мероприятий по определению сортовой чистоты посевов сельскохозяйственных растений и установлению принадлежности семян к определенному сорту;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сортоиспытание - испытание и оценка сорта, гибрида, проводимое по определенной методике в сравнении с районированным сортом и гибридом;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сортообновление - замена семян, сортовые и биологические качества которых ухудшились при возделывании в производстве, лучшими семенами того же сорта;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сортосмена - замена старых, возделываемых в производстве сортов, новыми, допущенными к использованию сортами, более урожайными и ценными по технологическим качествам;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сортовая типичность - показатель сортовой чистоты перекрестноопыляющихся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сортовая чистота - процентное отношение числа стеблей основного сорта сельскохозяйственного растения к общему числу стеблей данной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сортовые качества семян - совокупность признаков, характеризующих принадлежность семян к определенному сорту или гибриду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суперэлита - семена, полученные из урожая питомника размножения, соответствующие требованиям государственных стандартов и иных нормативных документов в области семеноводства и предназначенные для производства семян элиты;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схема семеноводства - группа взаимосвязанных питомников и семенных посевов, в которых в определенной последовательности, путем отбора и размножения осуществляется процесс воспроизведения сорта;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число репродукций семян - количество последовательных пересевов элитных семян, определяемое оригинатором сорта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уполномоченный орган государственного управления в области семеноводства - центральный исполнительный орган, осуществляющий в пределах компетенции реализацию государственной политики в семеноводстве, координацию и регулирование деятельности всех участников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уполномоченный государственный орган в области научного обеспечения семеноводства - центральный исполнительный орган, осуществляющий в пределах компетенции руководство наукой и научно-технической деятельностью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элитные семена - семена сельскохозяйственных растений, которые получены от оригинальных семян и соответствуют требованиям государственных стандартов и иных нормативных документов в области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Законодательство о семеноводстве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о семеноводстве основывается 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>Конституции Республики Казахстан и состоит из норм </w:t>
      </w:r>
      <w:r>
        <w:rPr>
          <w:rFonts w:ascii="Times New Roman"/>
          <w:b w:val="false"/>
          <w:i w:val="false"/>
          <w:color w:val="000000"/>
          <w:sz w:val="28"/>
        </w:rPr>
        <w:t xml:space="preserve">K941000_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Казахстан,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Если международным договором, ратифицированным Республикой Казахстан, установлены иные правила, чем те, которые предусмотрены законодательством Республики Казахстан в области семеноводства, то применяются правила международного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Глава 2. Государственное управление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регулирование в области семеноводства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3. Государственное регулирование в области семеноводства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регулирование в области семеноводства осуществляется посредством: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аккредитации лабораторий по экспертизе сортовых и посевных качеств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аттестации производителей семян, семенных экспертов, апробаторов;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ведение Государственного реестра селекционных достижений, допущенных к использованию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обязательной экспертизы семян на сортовые и посевные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проведения сортового и семенного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контроля за деятельностью аттестованных производителей семян на соответствие их установленным уполномоченным государственным органом в области семеноводства квалификационным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проведения научных исследований фундаментального и прикладного характера по сохранению, развитию и использованию генофонда сельскохозяйственных и лесных растений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удешевления реализуемых отечественным сельскохозяйственным товаропроизводителям стоимости элитных семян в виде государственных субсидий;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государственного финансирования мероприятий по защите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обеспечение сортоиспытания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формирования государственных ресурсов семенного зерна и контроля за их количественно-качественным состоянием;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формирования инвестиционной, кредитной политики в семеноводстве;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сертификации семян сельскохозяйственных и лесных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иных форм, предусмотренных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4. Компетенция Правительства Республики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области семеноводства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мероприятия по реализации государственной политики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утверждает по предложению уполномоченного органа в области семеноводства отраслевые программы развития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уполномоченный государственный орган в области семеноводства и уполномоченный государственный орган в области научного обеспечения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устанавливает нормы субсидий на сельскохозяйственные растения, семена которых подлежат удешевлению за счет средств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научно-технические программы по селекции и семеноводству;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заключает межправительственные соглашения и организует международное сотрудничество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функции,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5. Компетенция уполномоченного государственного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области семеноводства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Уполномоченный государственный орган в области семеноводства: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совместно с уполномоченным государственным органом в области научного обеспечения семеноводства государственные программы по развитию сортоиспытания 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нормативные правовые акты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формирует государственные ресурсы семенного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управляет государственными ресурсами семенного зерна в пределах полномочий, определяемых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прогнозирует объемы производства и реализации семян сортов и гибридов сельскохозяйственных растений, допущенных к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по согласованию с уполномоченным государственным органом в области научного обеспечения семеноводства нормативные правовые акты по аттестации производителей элитных и репродукционных семян, порядок, правила проведения аттестации и квалификационные требования к производителям семян, апробаторам и семенным экспертам;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 аттестацию производителей элитных и репродукционных семян, экспертов по экспертизе сортовых и посевных качеств семян, апробаторов по проведению апробации сортовых и гибридных посевов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утверждает правила сортового и семенного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участвует в разработке и администрирует соответствующие бюджетные программы государственной поддержки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принимает в пределах своей компетенции нормативные правовые акты по вопросам сортоиспытания 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вносит в уполномоченный государственный орган по стандартизации, метрологии и сертификации предложения по совершенствованию существующих стандартов, технических условий и других нормативных документов по семеноводству;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утверждает схемы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организует государственные испытания сортов и гибридов отечественной и иностранной селекции, регистрирует оригинаторов сортов;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определяет совместно с уполномоченным государственным органом в области научного обеспечения семеноводства нормы сортовых надбавок на семена;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осуществляет мониторинг семенных ресурсов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осуществляет в пределах компетенции международное сотрудничество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определяет ежегодные квоты по каждому виду реализуемых элитных семян, подлежащих субсидированию, в разрезе каждого субъекта в области элитного семеноводства, в пределах средств, предусмотренных в бюджете на указанные цели;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устанавливает цены на семена, реализуемые в пределах установленных квот, на которые предусмотрены субсидии;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утверждает Государственный реестр селекционных достижений, допущенных к использованию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государственный орган в области семеноводства осуществляет свою деятельность через семенных инспекторов своих территориальных органов, Государственную комиссию по сортоиспытанию сельскохозяйственных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6. Компетенция уполномоченного государственного органа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области научного обеспечения семеноводства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государственный орган в области научного обеспечения семеноводства: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и реализует научно-технические программы по селекции;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уполномоченным государственным органом в области семеноводства разрабатывает и реализует научно-технические программы по сортоиспытанию и семеноводству;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схемы и методы ведения первичного, элитного и промышленного (массового)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совместно с уполномоченным государственным органом в области семеноводства утверждает нормативные правовые акты по аттестации производителей элитных и репродукционных семян, лабораторий по экспертизе качества семян, апробаторов по апробации сортовых и гибридных посевов сельскохозяйственных растений, семенных экспертов на право проведения экспертизы сортовых и посевных качеств;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участвует в разработке нормативных правовых актов по апробации, грунтовому и лабораторному сортовому контролю, осуществлению государственного сортового и семенного контроля в семеноводстве, о семенном инспекторе, иных нормативных правовых актов по семеноводству, а также нормативных документов по стандартизации в семеноводстве;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в пределах своей компетенции международное сотрудничество по селекции и семеноводству.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7. Компетенция местных исполнительных органов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области семеноводства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Местные исполнительные органы: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оказывают содействие уполномоченным государственным органам в области семеноводства и его научного обеспечения в проведении работ по семеноводству в соответствии c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разрабатывают и представляют на утверждение местным представительным органам программы развития семеноводства области и обеспечивают их исполнение.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Глава 3. Организация семеноводства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8. Система семеноводства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Система семеноводства сельскохозяйственных и лесных растений представляет собой совокупность функционально взаимосвязанных государственных органов, физических и юридических лиц, осуществляющих деятельность в семеноводстве, в которую входят: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уполномоченный государственный орган в области семеноводства и его территориальные подразделения на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уполномоченный государственный орган в области научного обеспечения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аттестованные физические и юридические лица, осуществляющие деятельность по производству, заготовке, обработке, хранению, реализации и транспортировке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аккредитованные в установленном порядке лаборатории по экспертизе качества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Функционирование системы семеноводства осуществляется в порядке, установленном уполномоченным государственным органом в области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Число поколений репродукционных семян устанавливается оригинатором сорта.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9. Финансирование семеноводства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поддержка семеноводства осуществляется за счет средств государственного бюджета на основании программ сохранения и развития генофонда сельскохозяйственных растений, семеноводства путем удешевления отечественным сельским товаропроизводителям стоимости элитных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Сельскохозяйственные растения, семена которых подлежат удешевлению за счет средств республиканского бюджета, и нормы субсидий по ним определяются Правительством Республики Казахстан по представлению уполномоченного органа в области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Местные исполнительные органы могут удешевлять стоимость семян отечественным сельским товаропроизводителям по культурам, которые не удешевляются на республиканском уровне, по согласованию с уполномоченным органом в области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Финансирование программ научных исследований в области семеноводства осуществляется за счет средств республиканского бюджета в установленном законодательством порядке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Сортоиспытание сельскохозяйственных растений осуществляется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Экспертиза семян на сортовые и посевные качества и проведение мероприятий по защите растений за счет средств республиканского бюджета осуществляется в порядке, определенном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10. Аккредитация и аттестация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Аккредитации подлежат лаборатории по экспертизе сортовых и посевных качеств семян в соответствии с законодательством Республики Казахстан. Аккредитация проводится уполномоченным государственным органом по стандартизации, метрологии и сертификации совместно с уполномоченным государственным органом в области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Аттестации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производители элитных семян, семян первой - третьей репродукций;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апробаторы по апробации сортовых и гибридных посевов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семенные эксперты по проведению экспертизы сортовых и посевных качеств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Глава 4. Производство, заготовка, обработка, хранение,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транспортировка и использование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11. Требования к производству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Запрещается реализация и использование для посева (посадки) семян сельскохозяйственных растений: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прошедших государственное испытание, не включенных в Государственный реестр селекционных достижений, допущенных к использованию в Республике Казахстан или признанных неперспективными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прошедшие экспертизу на сортовые и посевные качества в аккредитованной в установленном порядке лаборатории по экспертизе качества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соответствующих по сортовым и посевным качествам требованиям государственных стандартов и иных нормативных документов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засоренных семенами карантинных сорняков, зараженных карантинными болезнями и поврежденных карантинными вредителями.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12. Права и обязанности производителей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Юридические и физические лица, прошедшие аттестацию и получившие разрешение уполномоченного государственного органа в области семеноводства на производство и реализацию семян элиты и/или семян первой - третьей репродукций имеют право самостоятельно определять объемы производства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Производители семян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соблюдать технологические требования производства семян, правила хранения, реализации, обеспечивать количественную и качественную их сохранность;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использовать для посева семена сортов и гибридов, включенных в Государственный реестр селекционных достижений, допущенных к использованию, а также сортов и гибридов, признанных перспективными;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приобретать у оригинатора сорта или уполномоченного им лица семена питомников размножения и суперэлиты сортов и родительских форм гибридов сельскохозяйственных растений для последующего размножения и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проводить в установленном порядке апробацию семенных и семеноводческих посевов;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обеспечивать систематическое обследование посевов (посадок), территорий, семяочистительных машин и механизмов, складов на выявление карантинных объектов и проводить мероприятия по борьбе с ними;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создавать страховые и переходящие фонды семян сельскохозяйственных растений за счет собственных средств в объемах, устанавливаемых уполномоченным органом в семеноводстве;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предоставлять свободный доступ работникам, исполняющим функции государственного контроля в области семеноводства и карантина растений, к семенным, семеноводческим посевам, партиям семян, местам обработки и хранения семян,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13. Агроэкологические зоны для производства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сельскохозяйственных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государственный орган в области семеноводства совместно с уполномоченным государственным органом научного обеспечения семеноводства определяет агроэкологические зоны с благоприятными природно-климатическими условиями для производства высококачественных семян сельскохозяйственных растений, допущенных к использованию в данной зоне.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14. Заготовка, обработка, хранение и использование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организации заготовки, обработки, хранения и использования семян сельскохозяйственных растений определяется уполномоченным государственным органом в области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Использование семян, которые являются объектом исключительных прав патентообладателя, допускается в порядке, предусмотренном гражданским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15. Ввоз в Республику Казахстан и вывоз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партий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ввоза и вывоза партий семян определяется настоящим Законом, законодательством Республики Казахстан о карантине растений и таможенным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Разрешается ввоз в Республику Казахстан партий семян сельскохозяйственных растений, сорта которых включены в Государственный реестр селекционных достижений, допущенных к использованию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Допускается ввоз в Республику Казахстан партий семян, сорта которых не включены в Государственный реестр селекционных достижений, допущенных к использованию в Республике Казахстан, и предназначенных для научных исследований и государственных испытаний на патентоспособность и хозяйственную полезность.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Ввозимые в Республику Казахстан партии семян должны сопровождаться документами, удостоверяющими их сортовые и посевные качества и соответствовать требованиям государственных стандартов и технических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Ввозимые в Республику Казахстан партии семян подлежат семенной экспертизе и фитосанитарному контролю в порядке, определяемом настоящим Законом 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Глава 5. Порядок определения сортовых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посевных качеств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16. Определение сортовых качеств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сельскохозяйственных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Определение сортовых качеств семян сельскохозяйственных растений проводится апробаторами посредством проведения апробации посевов, грунтовых испытаний и лабораторных сортовых испытаний и является обязательным для аттестованных производителей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Обязательной апробации подлежат сортовые и гибридные посевы сельскохозяйственных растений, семена с которых предназначены для реализации или для использования на собственные семенные посевы.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Грунтовым испытаниям подлежат оригинальные, элитные и репродукционные семена сортов и гибридов сельскохозяйственных растений, включенных в Государственный реестр селекционных достижений, допущенных к использованию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Лабораторным сортовым испытаниям подлежат элитные и репродукционные семена сортов и гибридов сельскохозяйственных растений, включенных в Государственный реестр селекционных достижений, допущенных к использованию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Порядок проведения апробации сортовых и гибридных посевов сельскохозяйственных растений, грунтовых испытаний и лабораторных сортовых испытаний, а также регистрации сортовых и гибридных посевов сельскохозяйственных растений определяется совместно с уполномоченным государственным органом в области семеноводства и уполномоченным государственным органом в области научного обеспечения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17. Определение посевных качеств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Определение посевных качеств семян, подлежащих реализации и использованию для посева, проводится посредством отбора и анализа проб семян в аккредитованных в установленном порядке лабораториях по экспертизе качества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Отбор проб от партий семян, подлежащих реализации, производится государственными семенными инспекторами уполномоченного государственного органа в области семеноводства при участии представителя производителя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Документирование семян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Реализация семян на внутреннем рынке, при экспорте и импорте, а также использование семян на посев без соответствующих документов, удостоверяющих их сортовые и посевные качества,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Документами, удостоверяющими сортовые и посевные качества семян,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 апробации сортовых и акт полевого обследования гибридных посевов;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о кондиционности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анализа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Формы документации на семена устанавливаются уполномоченным государственным органом в области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реализации и транспортировке оригинальные, суперэлитные и элитные семена сопровождаются аттестатом на семена, семена первой и последующих репродукций - свидетельством на семена. Семена, не соответствующие требованиям государственных стандартов на семена, сопровождаются сортовым удостоверением. Документы выдаются производителями семян на основании соответствующих документов, выданных апробаторами и аккредитованными в установленном порядке лабораториями по экспертизе качества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Глава 6. Государственный контроль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области семеноводства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Государственный сортовой и семенной контроль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контроль в области семеноводства осуществляется государственным уполномоченным органом в области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сортовой и семенной контроль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аттестацию производителей элитных семян и семян первой-третьей репродукций;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аттестацию апробаторов и семенных экспертов;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установление форм документации на семена.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Сортовой и семенной контроль в отношении посевов и семян сельскохозяйственных растений осуществляют семенные инспекторы уполномоченного государственного органа в области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Сортовой и семенной контроль осуществляются соответственно в отношении посевов и семян, принадлежащих физическим и юридическим лицам, осуществляющим деятельность в области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Семенные инспекторы в своей деятельности являются независимыми и руководствуются законодательством Республики Казахстан о государственной службе, настоящим Законом,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Z010143_ </w:t>
      </w:r>
      <w:r>
        <w:rPr>
          <w:rFonts w:ascii="Times New Roman"/>
          <w:b w:val="false"/>
          <w:i w:val="false"/>
          <w:color w:val="000000"/>
          <w:sz w:val="28"/>
        </w:rPr>
        <w:t>"О зерне",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Z990422_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селекционных достижений", а также иными нормативными правовыми актами в области семеноводства.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Семенные инспекторы за ненадлежащее исполнение своих служебных обязанностей несут ответственность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Глава 7. Разрешение споров и ответственность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области семеноводства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20. Разрешение споров при осуществлении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в области семеноводства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возникающие при осуществлении деятельности в области семеноводства, разрешаются в соответствии с законодательством Республики Казахстан и нормами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21. Ответственность за нарушение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в области семеноводства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Физические и юридические лица, а также должностные лица, виновные в нарушении законодательства в области семеноводства несут ответственность в соответствии с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Наложение штрафов либо иных взысканий не освобождает виновных лиц </w:t>
      </w:r>
    </w:p>
    <w:bookmarkEnd w:id="1"/>
    <w:bookmarkStart w:name="z5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необходимости возмещения ущерба в порядке,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Статья 22. Порядок введения в действие настоящего Закона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Настоящий Закон вводится в действие со дня опубликования.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