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f88e" w14:textId="b36f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средств, предусмотренных в республиканском бюджете на 2001 год на участие в реконструкции и расширении энергетических мощностей при подключении дополнительных нагрузок объектов центральных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2001 года N 1739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Закона Республики Казахстан от 10 ноября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Z010254_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Закон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Z000131_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 2001 год" и в соответствии с 
постановлением Правительства Республики Казахстан от 19 ноября 2001 года 
N 1493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P011493_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постановление 
Правительства Республики Казахстан от 29 декабря 2000 года N 1950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 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прилагаемые Правила использования средств, предусмотренных в 
республиканском бюджете на 2001 год на участие в реконструкции и 
расширении энергетических мощностей при подключении дополнительных 
нагрузок объектов центральных государственных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прилагаемый Перечень объектов центральных государственных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Контроль за исполнением настоящего постановления возложить на 
Заместителя Премьер-Министра Республики Казахстан - Министра энергетики и 
минеральных ресурсов Республики Казахстан Школьника В.С.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постановлением Правительства
                                          Республики Казахстан
                                          от 28 декабря 2001 года N 1739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Правила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использования средств, предусмотренных в республиканском бюджете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на 2001 год на участие в реконструкции и расширении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энергетических мощностей при подключении дополнительных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нагрузок объектов центральных государственных органов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Настоящие Правила регламентируют порядок использования средств, 
предусмотренных в республиканском бюджете на 2001 год на участие в 
реконструкции и расширении энергетических мощностей при подключении 
дополнительных нагрузок объектов центральных государственных органов к 
энергосистеме энергоснабжающей организации за счет средств 
республиканского бюджета, в соответствии с законодательством Республики 
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2. Подготовка и представление документов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Энергоснабжающая организация представляет в Министерство 
энергетики и минеральных ресурсов Республики Казахстан, являющееся 
администратором соответствующей бюджетной программы (далее - 
администратор):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расчеты размера средств, выделяемых центральными государственными 
органами на участие в реконструкции и расширении энергетических мощностей 
при подключении дополнительных нагрузок объектов центральных 
государственных органов к энергосистеме энергоснабжающей организации, 
которые определяются в соответствии с законодательством Республики 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копии технических условий, выданные энергоснабжающей организацией 
центральным государственным органам, на присоединение к сетям.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Уполномоченный орган представляет заключение по документам, 
указанным в пункте 2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Передача доли в уставном капитале энергоснабжающей организации в 
республиканскую собственность осуществляется в соответствии с договором, 
сторонами которого являются администратор, Комитет государственного 
имущества и приватизации Министерства финансов Республики Казахстан 
(далее - Комитет) и энергоснабжающая организация.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Обязательными условиями договора определить обязанность 
энергоснабжающей организации передать Комитету акции энергоснабжающей 
организации на сумму осуществленного финансирования. При этом, цена акции 
должна быть равна ее номинальной стоимости, в случае распространения акций 
по подписке.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3. Порядок проведения расчетов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Министерство финансов Республики Казахстан в установленном порядке 
выделяет средства администратору на реализацию республиканской бюджетной 
программы "Участие в реконструкции и расширении энергетических мощностей 
при подключении дополнительных нагрузок объектов центральных 
государственных органов".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Администратор на основании заключения уполномоченного органа о 
правильности расчетов, представленных энергоснабжающей организацией и акта 
о подключении объектов к источникам теплоэнергоснабжения перечисляет 
деньги со своего бюджетного счета на расчетный счет энергоснабжающей 
организации.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6 внесены изменения - постановлением Правительства РК 
от 14 марта 2002 г. N 305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P020305_ </w:t>
      </w:r>
      <w:r>
        <w:rPr>
          <w:rFonts w:ascii="Times New Roman"/>
          <w:b w:val="false"/>
          <w:i w:val="false"/>
          <w:color w:val="000000"/>
          <w:sz w:val="28"/>
        </w:rPr>
        <w:t>
 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4. Учет и отчетность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 бухгалтерском учете и отчетности администратора выделение 
средств отражается в соответствии с законодательством Республики Казахстан 
о бухгалтерском учете.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постановлением Правительства
                                          Республики Казахстан
                                          от 28 декабря 2001 года N 1739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Перечень объектов центральных государственных органов,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которым необходимо погасить задолженность в 2001 г. 
            за подключение к энергоснабжающим организациям 
--------------------------------------------------------------------------
                                     г. Астана
--------------------------------------------------------------------------
                     | Название объекта| Номер и дата |Тепловая|Элект-
                     |                 |тех. условий  |нагрузка|рическая
                     |                 |              |Гкал/ч  |нагрузка
                     |                 |              |        |кВт   
--------------------------------------------------------------------------
        1            |       2         |       3      |   4    |    5
--------------------------------------------------------------------------
1. Министерство       Административный  N 1591/04-19     2,104     2200
финансов РК           корпус по         от 12.11.99 г.
                      пр. Женис         N 1835/01-18
                                        от 15.12.99 г.
2. Министерство       Административное  N 880/04-32      2,322      700
внутренних дел РК     здание по         от 21.02.01 г.
                      ул. Манаса        N 505/04-32
                                        от 02.03.01 г.
3. Комитет            Спортивно-        N 1333/06         0,24       70
национальной          оздоровительный   от 01.10.01 г.   
безопасности РК       комплекс в        N 5-13-1166
                      125 квартале      от 01.10.01 г.
                      90-квартирный     N 1997/04-32     1,034      190
                      жилой дом в       от 02.10.01 г. 
                      83 квартале       N 5-22-1164
                                        от 01.10.01 г.
                      Расширение        N 1173/07         0,31       46
                      поликлиники в     от 06.11.00 г.
                      133 квартале      N 5-14-509 
                                        от 26.06.00 г.
4. Управление делами  Гостиница для     N 5-107-835                 280
Президента РК         официальных лиц   от 02.11.98 г. 
                      М/н "Самал"       N 1163/01-05               3000
                                        от 27.09.99г. 
Итого
--------------------------------------------------------------------------
                                          Продолжение таблицы
---------------------------------------------------------------------------
                                     г. Астана
---------------------------------------------------------------------------
Название объекта |   Итого   |     Документ, подтверждающий нагрузку      |
                 | млн. тенге|                                            |
---------------------------------------------------------------------------
       2         |     6     |                      7                     |
---------------------------------------------------------------------------
Административный    474,14    Заключение энергоэкспертизы от 28.02.00 г.
корпус по                     Расчеты произведены согласно "Методике"
пр. Женис        
Административное   154,054    Заключение энергоэкспертизы N 533 
здание по                     от 14.05.99 г. 
ул. Манаса                    Расчеты произведены согласно "Методике"
Спортивно-            7,46    Заключение энергоэкспертизы N 1856 
оздоровительный               от 10.02.00 г.
комплекс в                    Расчеты произведены согласно "Методике"
125 квартале     
90-квартирный       38,746    Заключение энергоэкспертизы N 3142 
жилой дом в                   от 14.12.00 г.
83 квартале                   Расчеты произведены согласно "Методике"
Расширение           4,816    Приложение N 3 к договору от 29.06.98 г.
поликлиники в     
133 квартале      
Гостиница для         12,3    Расчеты произведены согласно "Методике"
официальных лиц   
М/н "Самал"        308,484    Расчеты произведены согласно "Методике"
Итого                 1000
--------------------------------------------------------------------------
(Специалисты: Склярова И.В.,
              Умбетова А.М.)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