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e5bd" w14:textId="f22e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июня 2001 года N 779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2001 года N 1741.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8 
июня 2001 года N 779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P010779_ </w:t>
      </w:r>
      <w:r>
        <w:rPr>
          <w:rFonts w:ascii="Times New Roman"/>
          <w:b w:val="false"/>
          <w:i w:val="false"/>
          <w:color w:val="000000"/>
          <w:sz w:val="28"/>
        </w:rPr>
        <w:t>
  "О мерах по организации погашения 
кредиторской задолженности упраздненного Дорожного фонда" (САПП Республики 
Казахстан, 2001 г., N 21, ст. 264)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погашения кредиторской задолженности упраздненного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Дорожного фонда, утвержденным указанным постановлением:
     в пункте 5:
     в абзаце первом слова "не позднее 15 августа 2001 года" исключить;
     в подпункте 7) слова "и кредиторской задолженности по счету 654 
"Расчеты с Дорожным фондом" исключить;
     в пункте 6:
     в абзаце первом слова "не позднее 1 сентября 2001 года" исключить;
     в подпункте 6) слова "и кредиторской задолженности по счету 654 
"Расчеты с Дорожным фондом" исключить;
     в пункте 7:
     слова "не позднее 1 октября 2001 года" исключить;
     в пункте 12:
     слова "и его Филиалов" исключить.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