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0103" w14:textId="6450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"Институт экономических исследований" (на праве хозяйственного ведения) Министерства экономики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2001 года N 1748. Утратило силу - постановлением Правительства РК от 23 апреля 2002 г. N 459 ~P020459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18 августа 1999 года N 1191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P991191_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реорганизации в акционерные общества высших учебных заведений и организаций научно-технической сферы, находящихся в республиканской собственности"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"Институт экономических исследований" (на праве хозяйственного ведения) Министерства экономики и торговли Республики Казахстан путем преобразования в некоммерческое акционерное общество закрытого типа "Институт экономических исследований" (далее - ЗАО "Институт экономических исследований") со стопроцентным участием государства в уставном капитале и сохранением государственного пакета акций в республиканской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ЗАО "Институт экономических исследований" и обеспечить его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ЗАО "Институт экономических исследований" в установленном порядке принять меры к увеличению его уставного капитала путем выпуска дополнительной эмиссии акций на сумму не более 25% от общего размера уставного капитала. Размещение дополнительной эмиссии акций провести закрытым способом среди юридических лиц, образованных сотрудниками института;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передать Министерству экономики и торговли Республики Казахстан права владения и пользования государственным пакетом акций ЗАО "Институт экономических исследований";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 по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следующие изменения в постановления Правительства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Правительства Республики Казахстан от 25 июня 1996 года N 790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P960790_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Перечне республиканских государственных предприятий" (САПП Республики Казахстан, 1996 г., N 29, ст. 256):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республиканских государственных предприятий,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"Министерство экономики и торговли Республики Казахстан" строку, порядковый номер 30а-3,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Правительства Республики Казахстан от 31 января 2001 года N 165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P010165_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экономики и торговли Республики Казахстан" (САПП Республики Казахстан, 2001 г., N 4-5, ст. 54):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организаций, находящихся в ведении Министерства экономики и торговли Республики Казахстан, утвержденном указанным постановлением, строку "Республиканское государственное предприятие "Институт экономических исследований" (на праве хозяйственного ведения)"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