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7f35" w14:textId="7707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1998 года N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1752. Утратило силу постановлением Правительства Республики Казахстан от 30 июня 2007 года N 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Республики Казахстан от 28 декабря 2001 года N 1752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1998 года N 237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составе Государственной межведомственной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по радиочастотам Республики Казахстан"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Государственной межведомственной комиссии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радиочастотам Республики Казахстан,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Мырзахметова               - Министра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Аблая Исабековича            Казахстан,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Есенгараева                - председателя Комитета по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Аскара Батылхановича         информатизации Министерства транспорта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коммуникаций Республики Казахстан,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заместителем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Жумагалиева                - заместителя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Аскара Куанышевича           связи и информатизации Министерства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транспорта и коммуникаций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Сатыбаеву                  - заместителя директора Департамента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Сауле Махашевну              законодательства Министерства юстиции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Карпова                    - заместителя начальника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Владимира Михайловича        технической службы Министерства внутренних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Серкебаева                 - заместителя директора Департамента фискальной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Бахытжана Кипжановича        политики и прогнозов Министерства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вывести из указанного состава Масимова Карима Кажимкановича, Канешева Биржана Бисекеновича, Сыргабаева Азамата Маратовича, Амрина Аскара Кеменгеровича, Бахмутову Елену Леонидовну, Мартиросова Михаила Грантовича, Оразалинова Дулата Султановича.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