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3e7a" w14:textId="81e3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2000 года N 1950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2001 года N 1756.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29 
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2001 год" (САПП Республики 
Казахстан, 2000 г., N 56, ст. 627)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6 "Социальное обеспечение и социальная 
помощь":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подфункции 9 "Прочие услуги в области социальной помощи и 
социального обеспечения":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администратору 605 "Агентство по миграции и демографии Республики 
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6 "Выполнение обязательств прошлых лет":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30 "Приобретение жилья семьям репатриантов (оралман)" 
цифру "1202419" заменить цифрой "1263419";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31 "Выплата единовременных пособий и возмещение 
транспортных расходов репатриантам (оралман), прибывшим по квоте 
иммиграции в 1993-1998 годах" цифру "83535" заменить цифрой "22535".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