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c869" w14:textId="ef3c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января 2001 года N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2001 года N 1767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января 2001 года N 140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2001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2001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30, 31, 34, 35-1, 37, 42, 44, 46, 47, 48, 48-1,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