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9b8d" w14:textId="747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санитарно-эпидемиологическом благополучии населения"</w:t>
      </w:r>
    </w:p>
    <w:p>
      <w:pPr>
        <w:spacing w:after="0"/>
        <w:ind w:left="0"/>
        <w:jc w:val="both"/>
      </w:pPr>
      <w:r>
        <w:rPr>
          <w:rFonts w:ascii="Times New Roman"/>
          <w:b w:val="false"/>
          <w:i w:val="false"/>
          <w:color w:val="000000"/>
          <w:sz w:val="28"/>
        </w:rPr>
        <w:t>Постановление Правительства Республики Казахстан от 3 января 2002 года N 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санитарно-эпидемиологическом </w:t>
      </w:r>
    </w:p>
    <w:p>
      <w:pPr>
        <w:spacing w:after="0"/>
        <w:ind w:left="0"/>
        <w:jc w:val="both"/>
      </w:pPr>
      <w:r>
        <w:rPr>
          <w:rFonts w:ascii="Times New Roman"/>
          <w:b w:val="false"/>
          <w:i w:val="false"/>
          <w:color w:val="000000"/>
          <w:sz w:val="28"/>
        </w:rPr>
        <w:t xml:space="preserve">благополучии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both"/>
      </w:pPr>
      <w:r>
        <w:rPr>
          <w:rFonts w:ascii="Times New Roman"/>
          <w:b w:val="false"/>
          <w:i w:val="false"/>
          <w:color w:val="000000"/>
          <w:sz w:val="28"/>
        </w:rPr>
        <w:t>                                 Закон</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санитарно-эпидемиологическом </w:t>
      </w:r>
    </w:p>
    <w:p>
      <w:pPr>
        <w:spacing w:after="0"/>
        <w:ind w:left="0"/>
        <w:jc w:val="both"/>
      </w:pPr>
      <w:r>
        <w:rPr>
          <w:rFonts w:ascii="Times New Roman"/>
          <w:b w:val="false"/>
          <w:i w:val="false"/>
          <w:color w:val="000000"/>
          <w:sz w:val="28"/>
        </w:rPr>
        <w:t xml:space="preserve">                          благополучии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Настоящий Закон определяет правовые, экономические и социальные условия обеспечения санитарно-эпидемиологического благополучия населения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акт санитарно-эпидемиологического обследования - документ утвержденной формы результатов проверки объекта на соответствие требованиям законодательства в области обеспечения санитарно-эпидемиологического благополучия населения; </w:t>
      </w:r>
      <w:r>
        <w:br/>
      </w:r>
      <w:r>
        <w:rPr>
          <w:rFonts w:ascii="Times New Roman"/>
          <w:b w:val="false"/>
          <w:i w:val="false"/>
          <w:color w:val="000000"/>
          <w:sz w:val="28"/>
        </w:rPr>
        <w:t xml:space="preserve">
      2) уполномоченный орган в области обеспечения санитарно-эпидемиологического благополучия населения - государственный орган, осуществляющий в соответствии с законодательством Республики Казахстан надзорные и иные функции в области обеспечения санитарно-эпидемиологического благополучия населения; </w:t>
      </w:r>
      <w:r>
        <w:br/>
      </w:r>
      <w:r>
        <w:rPr>
          <w:rFonts w:ascii="Times New Roman"/>
          <w:b w:val="false"/>
          <w:i w:val="false"/>
          <w:color w:val="000000"/>
          <w:sz w:val="28"/>
        </w:rPr>
        <w:t xml:space="preserve">
      3) 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 </w:t>
      </w:r>
      <w:r>
        <w:br/>
      </w:r>
      <w:r>
        <w:rPr>
          <w:rFonts w:ascii="Times New Roman"/>
          <w:b w:val="false"/>
          <w:i w:val="false"/>
          <w:color w:val="000000"/>
          <w:sz w:val="28"/>
        </w:rPr>
        <w:t xml:space="preserve">
      4) декретированная группа населения - люди, работающие в сфере обслуживания, представляющие наибольшую опасность для заражения других лиц инфекционными и паразитарными заболеваниями; </w:t>
      </w:r>
      <w:r>
        <w:br/>
      </w:r>
      <w:r>
        <w:rPr>
          <w:rFonts w:ascii="Times New Roman"/>
          <w:b w:val="false"/>
          <w:i w:val="false"/>
          <w:color w:val="000000"/>
          <w:sz w:val="28"/>
        </w:rPr>
        <w:t xml:space="preserve">
      5) благоприятные условия жизнедеятельности человека - состояние среды обитания, при котором отсутствует вредное воздействие ее факторов на человека; </w:t>
      </w:r>
      <w:r>
        <w:br/>
      </w:r>
      <w:r>
        <w:rPr>
          <w:rFonts w:ascii="Times New Roman"/>
          <w:b w:val="false"/>
          <w:i w:val="false"/>
          <w:color w:val="000000"/>
          <w:sz w:val="28"/>
        </w:rPr>
        <w:t xml:space="preserve">
      6) вредный производственный фактор - фактор среды и трудового процесса, воздействие которого на работающего при определенных условиях может вызывать профессиональное, временное или стойкое снижение работоспособности, повысить частоту соматических и инфекционных заболеваний, привести к нарушению здоровья; </w:t>
      </w:r>
      <w:r>
        <w:br/>
      </w:r>
      <w:r>
        <w:rPr>
          <w:rFonts w:ascii="Times New Roman"/>
          <w:b w:val="false"/>
          <w:i w:val="false"/>
          <w:color w:val="000000"/>
          <w:sz w:val="28"/>
        </w:rPr>
        <w:t xml:space="preserve">
      7) вредное воздействие на человека - влияние среды обитания, создающее угрозу жизни или здоровью человека; </w:t>
      </w:r>
      <w:r>
        <w:br/>
      </w:r>
      <w:r>
        <w:rPr>
          <w:rFonts w:ascii="Times New Roman"/>
          <w:b w:val="false"/>
          <w:i w:val="false"/>
          <w:color w:val="000000"/>
          <w:sz w:val="28"/>
        </w:rPr>
        <w:t xml:space="preserve">
      8) государственный санитарно-эпидемиологический надзор - деятельность органов санитарно-эпидемиологической службы по обнаружению, предупреждению нарушений законодательства Республики Казахстан в области обеспечения санитарно-эпидемиологического благополучия населения в целях охраны здоровья и среды обитания населения; </w:t>
      </w:r>
      <w:r>
        <w:br/>
      </w:r>
      <w:r>
        <w:rPr>
          <w:rFonts w:ascii="Times New Roman"/>
          <w:b w:val="false"/>
          <w:i w:val="false"/>
          <w:color w:val="000000"/>
          <w:sz w:val="28"/>
        </w:rPr>
        <w:t xml:space="preserve">
      9) объекты санитарно-эпидемиологического надзора - здания, сооружения, продукция, а также иное имущество, использование и эксплуатация которых могут нанести вред состоянию здоровья человека и окружающей среде; </w:t>
      </w:r>
      <w:r>
        <w:br/>
      </w:r>
      <w:r>
        <w:rPr>
          <w:rFonts w:ascii="Times New Roman"/>
          <w:b w:val="false"/>
          <w:i w:val="false"/>
          <w:color w:val="000000"/>
          <w:sz w:val="28"/>
        </w:rPr>
        <w:t xml:space="preserve">
      10)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w:t>
      </w:r>
      <w:r>
        <w:br/>
      </w:r>
      <w:r>
        <w:rPr>
          <w:rFonts w:ascii="Times New Roman"/>
          <w:b w:val="false"/>
          <w:i w:val="false"/>
          <w:color w:val="000000"/>
          <w:sz w:val="28"/>
        </w:rPr>
        <w:t xml:space="preserve">
      11) отравления - заболевания человека, возникающие при остром или хроническом воздействии химических, биологических и иных факторов среды обитания; </w:t>
      </w:r>
      <w:r>
        <w:br/>
      </w:r>
      <w:r>
        <w:rPr>
          <w:rFonts w:ascii="Times New Roman"/>
          <w:b w:val="false"/>
          <w:i w:val="false"/>
          <w:color w:val="000000"/>
          <w:sz w:val="28"/>
        </w:rPr>
        <w:t xml:space="preserve">
      12) 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r>
        <w:br/>
      </w:r>
      <w:r>
        <w:rPr>
          <w:rFonts w:ascii="Times New Roman"/>
          <w:b w:val="false"/>
          <w:i w:val="false"/>
          <w:color w:val="000000"/>
          <w:sz w:val="28"/>
        </w:rPr>
        <w:t xml:space="preserve">
      13) периодические медицинские осмотры - осмотры населения с целью обеспечения динамического наблюдения за состоянием здоровья, своевременного установления начальных признаков заболеваний, проводимые в сроки, установленные уполномоченным центральным исполнительным органом, осуществляющим руководство в области охраны здоровья граждан; </w:t>
      </w:r>
      <w:r>
        <w:br/>
      </w:r>
      <w:r>
        <w:rPr>
          <w:rFonts w:ascii="Times New Roman"/>
          <w:b w:val="false"/>
          <w:i w:val="false"/>
          <w:color w:val="000000"/>
          <w:sz w:val="28"/>
        </w:rPr>
        <w:t xml:space="preserve">
      14) предварительные медицинские осмотры - осмотры поступающих на работу лиц с целью определения состояния их здоровья, предупреждения общих и профессиональных заболеваний, несчастных случаев, распространения инфекционных и паразитарных заболеваний; </w:t>
      </w:r>
      <w:r>
        <w:br/>
      </w:r>
      <w:r>
        <w:rPr>
          <w:rFonts w:ascii="Times New Roman"/>
          <w:b w:val="false"/>
          <w:i w:val="false"/>
          <w:color w:val="000000"/>
          <w:sz w:val="28"/>
        </w:rPr>
        <w:t xml:space="preserve">
      15) дезинфекция, дезинсекция и дератизация - комплекс мер, направленных на уничтожение возбудителей инфекционных и паразитарных заболеваний, бытовых насекомых и грызунов, систематически проводимых в производственных, жилых зданиях, помещениях общественных мест и на территориях; </w:t>
      </w:r>
      <w:r>
        <w:br/>
      </w:r>
      <w:r>
        <w:rPr>
          <w:rFonts w:ascii="Times New Roman"/>
          <w:b w:val="false"/>
          <w:i w:val="false"/>
          <w:color w:val="000000"/>
          <w:sz w:val="28"/>
        </w:rPr>
        <w:t xml:space="preserve">
      16) дезинфекционные, дезинсекционные и дератизационные услуги - деятельность, связанная с изготовлением, производством, переработкой и оптовой реализацией средств и препаратов дезинфекции, дезинсекции, дератизации, а также виды работ и услуг, связанных с их использованием; </w:t>
      </w:r>
      <w:r>
        <w:br/>
      </w:r>
      <w:r>
        <w:rPr>
          <w:rFonts w:ascii="Times New Roman"/>
          <w:b w:val="false"/>
          <w:i w:val="false"/>
          <w:color w:val="000000"/>
          <w:sz w:val="28"/>
        </w:rPr>
        <w:t xml:space="preserve">
      17) санитарный паспорт - документ, отражающий (подтверждающий) санитарно-техническое состояние объекта и дающий права на его эксплуатацию или использование; </w:t>
      </w:r>
      <w:r>
        <w:br/>
      </w:r>
      <w:r>
        <w:rPr>
          <w:rFonts w:ascii="Times New Roman"/>
          <w:b w:val="false"/>
          <w:i w:val="false"/>
          <w:color w:val="000000"/>
          <w:sz w:val="28"/>
        </w:rPr>
        <w:t xml:space="preserve">
      18) санитарно-эпидемиологическое нормирование - совокупность нормативных правовых актов Республики Казахстан и специальных технических, санитарных и методических нормативов, содержащих научно-обоснованные нормативы безопасных условий жизнедеятельности человека, выполнение которых гарантирует сохранение здоровья и обеспечивает санитарно-эпидемиологическое благополучие населения; </w:t>
      </w:r>
      <w:r>
        <w:br/>
      </w:r>
      <w:r>
        <w:rPr>
          <w:rFonts w:ascii="Times New Roman"/>
          <w:b w:val="false"/>
          <w:i w:val="false"/>
          <w:color w:val="000000"/>
          <w:sz w:val="28"/>
        </w:rPr>
        <w:t xml:space="preserve">
      19) санитарно-эпидемиологические правила и нормы (далее - санитарные правила) - установленные уполномоченным органом в области обеспечения санитарно-эпидемиологического благополучия населения санитарно-эпидемиологические требования (в том числе критерии безопасности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w:t>
      </w:r>
      <w:r>
        <w:br/>
      </w:r>
      <w:r>
        <w:rPr>
          <w:rFonts w:ascii="Times New Roman"/>
          <w:b w:val="false"/>
          <w:i w:val="false"/>
          <w:color w:val="000000"/>
          <w:sz w:val="28"/>
        </w:rPr>
        <w:t xml:space="preserve">
      20)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 </w:t>
      </w:r>
      <w:r>
        <w:br/>
      </w:r>
      <w:r>
        <w:rPr>
          <w:rFonts w:ascii="Times New Roman"/>
          <w:b w:val="false"/>
          <w:i w:val="false"/>
          <w:color w:val="000000"/>
          <w:sz w:val="28"/>
        </w:rPr>
        <w:t xml:space="preserve">
      21)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паразитарных заболеваний, массовых отравлений и их ликвидацию; </w:t>
      </w:r>
      <w:r>
        <w:br/>
      </w:r>
      <w:r>
        <w:rPr>
          <w:rFonts w:ascii="Times New Roman"/>
          <w:b w:val="false"/>
          <w:i w:val="false"/>
          <w:color w:val="000000"/>
          <w:sz w:val="28"/>
        </w:rPr>
        <w:t xml:space="preserve">
      22) санитарно-эпидемиологическое благополучие населения - состояние здоровья населения, при котором отсутствует вредное воздействие факторов среды обитания на человека и обеспечиваются благоприятные условия его жизнедеятельности; </w:t>
      </w:r>
      <w:r>
        <w:br/>
      </w:r>
      <w:r>
        <w:rPr>
          <w:rFonts w:ascii="Times New Roman"/>
          <w:b w:val="false"/>
          <w:i w:val="false"/>
          <w:color w:val="000000"/>
          <w:sz w:val="28"/>
        </w:rPr>
        <w:t xml:space="preserve">
      23) санитарно-эпидемиологическая ситуация - состояние здоровья населения и среды обитания на определенной территории в определенное время; </w:t>
      </w:r>
      <w:r>
        <w:br/>
      </w:r>
      <w:r>
        <w:rPr>
          <w:rFonts w:ascii="Times New Roman"/>
          <w:b w:val="false"/>
          <w:i w:val="false"/>
          <w:color w:val="000000"/>
          <w:sz w:val="28"/>
        </w:rPr>
        <w:t xml:space="preserve">
      24) санитарно-эпидемиологическое заключение - документ, удостоверяющий соответствие санитарным правилам и гигиеническим нормативам проектной документации, факторов среды обитания, хозяйственной и иной деятельности, продукции, работ и услуг; </w:t>
      </w:r>
      <w:r>
        <w:br/>
      </w:r>
      <w:r>
        <w:rPr>
          <w:rFonts w:ascii="Times New Roman"/>
          <w:b w:val="false"/>
          <w:i w:val="false"/>
          <w:color w:val="000000"/>
          <w:sz w:val="28"/>
        </w:rPr>
        <w:t xml:space="preserve">
      25) санитарно-эпидемиологический мониторинг - государственная система наблюдения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 </w:t>
      </w:r>
      <w:r>
        <w:br/>
      </w:r>
      <w:r>
        <w:rPr>
          <w:rFonts w:ascii="Times New Roman"/>
          <w:b w:val="false"/>
          <w:i w:val="false"/>
          <w:color w:val="000000"/>
          <w:sz w:val="28"/>
        </w:rPr>
        <w:t xml:space="preserve">
      26) санитарно-эпидемиологическая экспертиза - комплекс микробиологических, паразитологических, санитарно-химических, токсикологических, радиологических исследований и замеров физических факторов с целью определения соответствия продукции, работ, услуг и объектов хозяйственной и иной деятельности санитарным правилам и гигиеническим нормативам; </w:t>
      </w:r>
      <w:r>
        <w:br/>
      </w:r>
      <w:r>
        <w:rPr>
          <w:rFonts w:ascii="Times New Roman"/>
          <w:b w:val="false"/>
          <w:i w:val="false"/>
          <w:color w:val="000000"/>
          <w:sz w:val="28"/>
        </w:rPr>
        <w:t xml:space="preserve">
      27)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определяющие условия жизнедеятельности человека; </w:t>
      </w:r>
      <w:r>
        <w:br/>
      </w:r>
      <w:r>
        <w:rPr>
          <w:rFonts w:ascii="Times New Roman"/>
          <w:b w:val="false"/>
          <w:i w:val="false"/>
          <w:color w:val="000000"/>
          <w:sz w:val="28"/>
        </w:rPr>
        <w:t xml:space="preserve">
      28) факторы среды обитания - биологические, химические, физические, социальные и иные факторы среды обитания, которые оказывают или могут оказывать воздействие на человека и/или на состояние здоровья будущих поколений; </w:t>
      </w:r>
      <w:r>
        <w:br/>
      </w:r>
      <w:r>
        <w:rPr>
          <w:rFonts w:ascii="Times New Roman"/>
          <w:b w:val="false"/>
          <w:i w:val="false"/>
          <w:color w:val="000000"/>
          <w:sz w:val="28"/>
        </w:rPr>
        <w:t xml:space="preserve">
      29) эпидемия - массовое распространение инфекционного заболевания, значительно превышающее обычно регистрируемый уровень заболеваемости.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Законодательство Республики Казахстан в области обеспечения </w:t>
      </w:r>
      <w:r>
        <w:br/>
      </w:r>
      <w:r>
        <w:rPr>
          <w:rFonts w:ascii="Times New Roman"/>
          <w:b w:val="false"/>
          <w:i w:val="false"/>
          <w:color w:val="000000"/>
          <w:sz w:val="28"/>
        </w:rPr>
        <w:t xml:space="preserve">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Республики Казахстан о санитарно-эпидемиологическом благополучии населения основывается на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указанного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Принципы обеспечения санитарно-эпидемиологического </w:t>
      </w:r>
      <w:r>
        <w:br/>
      </w:r>
      <w:r>
        <w:rPr>
          <w:rFonts w:ascii="Times New Roman"/>
          <w:b w:val="false"/>
          <w:i w:val="false"/>
          <w:color w:val="000000"/>
          <w:sz w:val="28"/>
        </w:rPr>
        <w:t xml:space="preserve">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Принципами обеспечения санитарно-эпидемиологического благополучия населения являются: </w:t>
      </w:r>
      <w:r>
        <w:br/>
      </w:r>
      <w:r>
        <w:rPr>
          <w:rFonts w:ascii="Times New Roman"/>
          <w:b w:val="false"/>
          <w:i w:val="false"/>
          <w:color w:val="000000"/>
          <w:sz w:val="28"/>
        </w:rPr>
        <w:t xml:space="preserve">
      1) реализация прав и обязанностей граждан на охрану здоровья, благоприятную среду обитания и санитарно-эпидемиологическое благополучие, обеспечиваемых проведением комплекса мер организационного, экономического, правового и воспитательного характера; </w:t>
      </w:r>
      <w:r>
        <w:br/>
      </w:r>
      <w:r>
        <w:rPr>
          <w:rFonts w:ascii="Times New Roman"/>
          <w:b w:val="false"/>
          <w:i w:val="false"/>
          <w:color w:val="000000"/>
          <w:sz w:val="28"/>
        </w:rPr>
        <w:t xml:space="preserve">
      2) профилактический характер деятельности по обеспечению санитарно-эпидемиологического благополучия населения, предупреждение вредного воздействия факторов среды обитания на здоровье населения; </w:t>
      </w:r>
      <w:r>
        <w:br/>
      </w:r>
      <w:r>
        <w:rPr>
          <w:rFonts w:ascii="Times New Roman"/>
          <w:b w:val="false"/>
          <w:i w:val="false"/>
          <w:color w:val="000000"/>
          <w:sz w:val="28"/>
        </w:rPr>
        <w:t xml:space="preserve">
      3) гласность в сфере санитарно-эпидемиологического благополучия населения; </w:t>
      </w:r>
      <w:r>
        <w:br/>
      </w:r>
      <w:r>
        <w:rPr>
          <w:rFonts w:ascii="Times New Roman"/>
          <w:b w:val="false"/>
          <w:i w:val="false"/>
          <w:color w:val="000000"/>
          <w:sz w:val="28"/>
        </w:rPr>
        <w:t xml:space="preserve">
      4) выполнение санитарно-противоэпидемических (профилактических) мероприятий и обязательное соблюдение физическими и юридическими лицами санитарно-эпидемиологического законодательства; </w:t>
      </w:r>
      <w:r>
        <w:br/>
      </w:r>
      <w:r>
        <w:rPr>
          <w:rFonts w:ascii="Times New Roman"/>
          <w:b w:val="false"/>
          <w:i w:val="false"/>
          <w:color w:val="000000"/>
          <w:sz w:val="28"/>
        </w:rPr>
        <w:t xml:space="preserve">
      5) научно-практическая обоснованность мероприятий, обеспечивающих санитарно-эпидемиологическое благополучие населения; </w:t>
      </w:r>
      <w:r>
        <w:br/>
      </w:r>
      <w:r>
        <w:rPr>
          <w:rFonts w:ascii="Times New Roman"/>
          <w:b w:val="false"/>
          <w:i w:val="false"/>
          <w:color w:val="000000"/>
          <w:sz w:val="28"/>
        </w:rPr>
        <w:t xml:space="preserve">
      6) ответственность за нарушение законодательства Республики Казахстан в области обеспечения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Санитарно-эпидемиологические и противоэпидемические </w:t>
      </w:r>
      <w:r>
        <w:br/>
      </w:r>
      <w:r>
        <w:rPr>
          <w:rFonts w:ascii="Times New Roman"/>
          <w:b w:val="false"/>
          <w:i w:val="false"/>
          <w:color w:val="000000"/>
          <w:sz w:val="28"/>
        </w:rPr>
        <w:t xml:space="preserve">
                нормативные акты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Санитарные правила, касающиеся прав и свобод населения, публикуются в официальных изданиях Республики Казахстан. </w:t>
      </w:r>
      <w:r>
        <w:br/>
      </w:r>
      <w:r>
        <w:rPr>
          <w:rFonts w:ascii="Times New Roman"/>
          <w:b w:val="false"/>
          <w:i w:val="false"/>
          <w:color w:val="000000"/>
          <w:sz w:val="28"/>
        </w:rPr>
        <w:t xml:space="preserve">
      2. Акты, устанавливающие санитарные правила, гигиенические нормативы находятся в непосредственном ведении санитарно-эпидемиологической службы Республики Казахстан и их использование в актах других министерств, агентств и ведомств должно согласовываться с Главным государственным санитарным врачом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Государственное регулирование в области </w:t>
      </w:r>
      <w:r>
        <w:br/>
      </w:r>
      <w:r>
        <w:rPr>
          <w:rFonts w:ascii="Times New Roman"/>
          <w:b w:val="false"/>
          <w:i w:val="false"/>
          <w:color w:val="000000"/>
          <w:sz w:val="28"/>
        </w:rPr>
        <w:t xml:space="preserve">
      обеспечения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Система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Санитарно-эпидемиологическая служба Республики Казахстан представляет единую систему, в которую входят органы и организации санитарно-эпидемиологической службы. </w:t>
      </w:r>
      <w:r>
        <w:br/>
      </w:r>
      <w:r>
        <w:rPr>
          <w:rFonts w:ascii="Times New Roman"/>
          <w:b w:val="false"/>
          <w:i w:val="false"/>
          <w:color w:val="000000"/>
          <w:sz w:val="28"/>
        </w:rPr>
        <w:t xml:space="preserve">
      2. К органам санитарно-эпидемиологической службы относятся: </w:t>
      </w:r>
      <w:r>
        <w:br/>
      </w:r>
      <w:r>
        <w:rPr>
          <w:rFonts w:ascii="Times New Roman"/>
          <w:b w:val="false"/>
          <w:i w:val="false"/>
          <w:color w:val="000000"/>
          <w:sz w:val="28"/>
        </w:rPr>
        <w:t xml:space="preserve">
      1) уполномоченный государственный орган в области обеспечения санитарно-эпидемиологического благополучия населения, его территориальные подразделения на транспорте; </w:t>
      </w:r>
      <w:r>
        <w:br/>
      </w:r>
      <w:r>
        <w:rPr>
          <w:rFonts w:ascii="Times New Roman"/>
          <w:b w:val="false"/>
          <w:i w:val="false"/>
          <w:color w:val="000000"/>
          <w:sz w:val="28"/>
        </w:rPr>
        <w:t xml:space="preserve">
      2) исполнительные органы, осуществляющие деятельность в области обеспечения санитарно-эпидемиологического благополучия населения, финансируемые из местного бюджета; </w:t>
      </w:r>
      <w:r>
        <w:br/>
      </w:r>
      <w:r>
        <w:rPr>
          <w:rFonts w:ascii="Times New Roman"/>
          <w:b w:val="false"/>
          <w:i w:val="false"/>
          <w:color w:val="000000"/>
          <w:sz w:val="28"/>
        </w:rPr>
        <w:t xml:space="preserve">
      3) иные органы, создаваемые центральными исполнительными органами, осуществляющие деятельность в области обеспечения санитарно-эпидемиологического благополучия населения. </w:t>
      </w:r>
      <w:r>
        <w:br/>
      </w:r>
      <w:r>
        <w:rPr>
          <w:rFonts w:ascii="Times New Roman"/>
          <w:b w:val="false"/>
          <w:i w:val="false"/>
          <w:color w:val="000000"/>
          <w:sz w:val="28"/>
        </w:rPr>
        <w:t xml:space="preserve">
      3. Организациями, входящими в санитарно-эпидемиологическую службу являются: </w:t>
      </w:r>
      <w:r>
        <w:br/>
      </w:r>
      <w:r>
        <w:rPr>
          <w:rFonts w:ascii="Times New Roman"/>
          <w:b w:val="false"/>
          <w:i w:val="false"/>
          <w:color w:val="000000"/>
          <w:sz w:val="28"/>
        </w:rPr>
        <w:t xml:space="preserve">
      1) Казахская республиканская санитарно-эпидемиологическая станция; </w:t>
      </w:r>
      <w:r>
        <w:br/>
      </w:r>
      <w:r>
        <w:rPr>
          <w:rFonts w:ascii="Times New Roman"/>
          <w:b w:val="false"/>
          <w:i w:val="false"/>
          <w:color w:val="000000"/>
          <w:sz w:val="28"/>
        </w:rPr>
        <w:t xml:space="preserve">
      2) государственные учреждения, осуществляющие санитарно-эпидемиологическую экспертизу на территориях, транспорте, иные государственные учреждения, осуществляющие санитарно-эпидемиологическую экспертизу; </w:t>
      </w:r>
      <w:r>
        <w:br/>
      </w:r>
      <w:r>
        <w:rPr>
          <w:rFonts w:ascii="Times New Roman"/>
          <w:b w:val="false"/>
          <w:i w:val="false"/>
          <w:color w:val="000000"/>
          <w:sz w:val="28"/>
        </w:rPr>
        <w:t xml:space="preserve">
      3) научно-исследовательские организации, осуществляющие в соответствии с законодательством Республики Казахстан деятельность в сфере обеспечения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Финансовое обеспечение органов и организаций </w:t>
      </w:r>
      <w:r>
        <w:br/>
      </w:r>
      <w:r>
        <w:rPr>
          <w:rFonts w:ascii="Times New Roman"/>
          <w:b w:val="false"/>
          <w:i w:val="false"/>
          <w:color w:val="000000"/>
          <w:sz w:val="28"/>
        </w:rPr>
        <w:t xml:space="preserve">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 республиканского бюджета финансируются: </w:t>
      </w:r>
      <w:r>
        <w:br/>
      </w:r>
      <w:r>
        <w:rPr>
          <w:rFonts w:ascii="Times New Roman"/>
          <w:b w:val="false"/>
          <w:i w:val="false"/>
          <w:color w:val="000000"/>
          <w:sz w:val="28"/>
        </w:rPr>
        <w:t xml:space="preserve">
      1) уполномоченный орган в области санитарно-эпидемиологического благополучия населения; </w:t>
      </w:r>
      <w:r>
        <w:br/>
      </w:r>
      <w:r>
        <w:rPr>
          <w:rFonts w:ascii="Times New Roman"/>
          <w:b w:val="false"/>
          <w:i w:val="false"/>
          <w:color w:val="000000"/>
          <w:sz w:val="28"/>
        </w:rPr>
        <w:t xml:space="preserve">
      2) органы, осуществляющие санитарно-эпидемиологический надзор на транспорте; </w:t>
      </w:r>
      <w:r>
        <w:br/>
      </w:r>
      <w:r>
        <w:rPr>
          <w:rFonts w:ascii="Times New Roman"/>
          <w:b w:val="false"/>
          <w:i w:val="false"/>
          <w:color w:val="000000"/>
          <w:sz w:val="28"/>
        </w:rPr>
        <w:t xml:space="preserve">
      3) Казахская республиканская санитарно-эпидемиологическая станция; </w:t>
      </w:r>
      <w:r>
        <w:br/>
      </w:r>
      <w:r>
        <w:rPr>
          <w:rFonts w:ascii="Times New Roman"/>
          <w:b w:val="false"/>
          <w:i w:val="false"/>
          <w:color w:val="000000"/>
          <w:sz w:val="28"/>
        </w:rPr>
        <w:t xml:space="preserve">
      4) государственные учреждения, осуществляющие санитарно-эпидемиологическую экспертизу на транспорте; </w:t>
      </w:r>
      <w:r>
        <w:br/>
      </w:r>
      <w:r>
        <w:rPr>
          <w:rFonts w:ascii="Times New Roman"/>
          <w:b w:val="false"/>
          <w:i w:val="false"/>
          <w:color w:val="000000"/>
          <w:sz w:val="28"/>
        </w:rPr>
        <w:t xml:space="preserve">
      5) иные органы, создаваемые центральными исполнительными органами, осуществляющие деятельность в области обеспечения санитарно-эпидемиологического благополучия населения; </w:t>
      </w:r>
      <w:r>
        <w:br/>
      </w:r>
      <w:r>
        <w:rPr>
          <w:rFonts w:ascii="Times New Roman"/>
          <w:b w:val="false"/>
          <w:i w:val="false"/>
          <w:color w:val="000000"/>
          <w:sz w:val="28"/>
        </w:rPr>
        <w:t xml:space="preserve">
      6) государственные учреждения, осуществляющие санитарно-эпидемиологическую экспертизу. </w:t>
      </w:r>
      <w:r>
        <w:br/>
      </w:r>
      <w:r>
        <w:rPr>
          <w:rFonts w:ascii="Times New Roman"/>
          <w:b w:val="false"/>
          <w:i w:val="false"/>
          <w:color w:val="000000"/>
          <w:sz w:val="28"/>
        </w:rPr>
        <w:t xml:space="preserve">
      2. Из местных бюджетов финансируются: </w:t>
      </w:r>
      <w:r>
        <w:br/>
      </w:r>
      <w:r>
        <w:rPr>
          <w:rFonts w:ascii="Times New Roman"/>
          <w:b w:val="false"/>
          <w:i w:val="false"/>
          <w:color w:val="000000"/>
          <w:sz w:val="28"/>
        </w:rPr>
        <w:t xml:space="preserve">
      1) исполнительные органы, осуществляющие деятельность в области обеспечения санитарно-эпидемиологического благополучия населения; </w:t>
      </w:r>
      <w:r>
        <w:br/>
      </w:r>
      <w:r>
        <w:rPr>
          <w:rFonts w:ascii="Times New Roman"/>
          <w:b w:val="false"/>
          <w:i w:val="false"/>
          <w:color w:val="000000"/>
          <w:sz w:val="28"/>
        </w:rPr>
        <w:t xml:space="preserve">
      2) государственные учреждения, осуществляющие санитарно-эпидемиологическую экспертизу на территориях. </w:t>
      </w:r>
      <w:r>
        <w:br/>
      </w:r>
      <w:r>
        <w:rPr>
          <w:rFonts w:ascii="Times New Roman"/>
          <w:b w:val="false"/>
          <w:i w:val="false"/>
          <w:color w:val="000000"/>
          <w:sz w:val="28"/>
        </w:rPr>
        <w:t xml:space="preserve">
      3. Государственные учреждения, осуществляющие санитарно-эпидемиологическую экспертизу, финансируются также за счет средств, получаемых за выполнение платных работ и услуг в порядке, определяемом Правительством Республики Казахстан. </w:t>
      </w:r>
      <w:r>
        <w:br/>
      </w:r>
      <w:r>
        <w:rPr>
          <w:rFonts w:ascii="Times New Roman"/>
          <w:b w:val="false"/>
          <w:i w:val="false"/>
          <w:color w:val="000000"/>
          <w:sz w:val="28"/>
        </w:rPr>
        <w:t xml:space="preserve">
      4. В целях борьбы с эпидемиями в республиканском и местных бюджетах предусматриваются специальные финансовые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Компетенция Правительства Республики Казахстан в области </w:t>
      </w:r>
      <w:r>
        <w:br/>
      </w:r>
      <w:r>
        <w:rPr>
          <w:rFonts w:ascii="Times New Roman"/>
          <w:b w:val="false"/>
          <w:i w:val="false"/>
          <w:color w:val="000000"/>
          <w:sz w:val="28"/>
        </w:rPr>
        <w:t xml:space="preserve">
                обеспечения санитарно-эпидемиологического благополучия </w:t>
      </w:r>
      <w:r>
        <w:br/>
      </w:r>
      <w:r>
        <w:rPr>
          <w:rFonts w:ascii="Times New Roman"/>
          <w:b w:val="false"/>
          <w:i w:val="false"/>
          <w:color w:val="000000"/>
          <w:sz w:val="28"/>
        </w:rPr>
        <w:t xml:space="preserve">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1) определяет основные направления государственной политики по профилактике заболеваемости и созданию благоприятной среды обитания человека; </w:t>
      </w:r>
      <w:r>
        <w:br/>
      </w:r>
      <w:r>
        <w:rPr>
          <w:rFonts w:ascii="Times New Roman"/>
          <w:b w:val="false"/>
          <w:i w:val="false"/>
          <w:color w:val="000000"/>
          <w:sz w:val="28"/>
        </w:rPr>
        <w:t xml:space="preserve">
      2) осуществляет координацию деятельности центральных и местных исполнительных органов по вопросам обеспечения санитарно-эпидемиологического благополучия населения; </w:t>
      </w:r>
      <w:r>
        <w:br/>
      </w:r>
      <w:r>
        <w:rPr>
          <w:rFonts w:ascii="Times New Roman"/>
          <w:b w:val="false"/>
          <w:i w:val="false"/>
          <w:color w:val="000000"/>
          <w:sz w:val="28"/>
        </w:rPr>
        <w:t xml:space="preserve">
      3)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w:t>
      </w:r>
      <w:r>
        <w:br/>
      </w:r>
      <w:r>
        <w:rPr>
          <w:rFonts w:ascii="Times New Roman"/>
          <w:b w:val="false"/>
          <w:i w:val="false"/>
          <w:color w:val="000000"/>
          <w:sz w:val="28"/>
        </w:rPr>
        <w:t xml:space="preserve">
      4) при возникновении эпидемии на территории Республики Казахстан устанавливает особые условия и режимы проживания населения и ведения хозяйственной деятельности; </w:t>
      </w:r>
      <w:r>
        <w:br/>
      </w:r>
      <w:r>
        <w:rPr>
          <w:rFonts w:ascii="Times New Roman"/>
          <w:b w:val="false"/>
          <w:i w:val="false"/>
          <w:color w:val="000000"/>
          <w:sz w:val="28"/>
        </w:rPr>
        <w:t xml:space="preserve">
      5) определяет уполномоченный государственный орган в области обеспечения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Компетенция уполномоченного центрального исполнительного </w:t>
      </w:r>
      <w:r>
        <w:br/>
      </w:r>
      <w:r>
        <w:rPr>
          <w:rFonts w:ascii="Times New Roman"/>
          <w:b w:val="false"/>
          <w:i w:val="false"/>
          <w:color w:val="000000"/>
          <w:sz w:val="28"/>
        </w:rPr>
        <w:t xml:space="preserve">
                органа Республики Казахстан, осуществляющего руководство в </w:t>
      </w:r>
      <w:r>
        <w:br/>
      </w:r>
      <w:r>
        <w:rPr>
          <w:rFonts w:ascii="Times New Roman"/>
          <w:b w:val="false"/>
          <w:i w:val="false"/>
          <w:color w:val="000000"/>
          <w:sz w:val="28"/>
        </w:rPr>
        <w:t xml:space="preserve">
                области охраны здоровья граждан в области обеспечения </w:t>
      </w:r>
      <w:r>
        <w:br/>
      </w:r>
      <w:r>
        <w:rPr>
          <w:rFonts w:ascii="Times New Roman"/>
          <w:b w:val="false"/>
          <w:i w:val="false"/>
          <w:color w:val="000000"/>
          <w:sz w:val="28"/>
        </w:rPr>
        <w:t xml:space="preserve">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Уполномоченный центральный исполнительный орган Республики Казахстан, осуществляющий руководство в области охраны здоровья граждан в области обеспечения санитарно-эпидемиологического благополучия населения: </w:t>
      </w:r>
      <w:r>
        <w:br/>
      </w:r>
      <w:r>
        <w:rPr>
          <w:rFonts w:ascii="Times New Roman"/>
          <w:b w:val="false"/>
          <w:i w:val="false"/>
          <w:color w:val="000000"/>
          <w:sz w:val="28"/>
        </w:rPr>
        <w:t xml:space="preserve">
      1) проводит единую государственную политику охраны здоровья населения в области обеспечения санитарно-эпидемиологического благополучия населения; </w:t>
      </w:r>
      <w:r>
        <w:br/>
      </w:r>
      <w:r>
        <w:rPr>
          <w:rFonts w:ascii="Times New Roman"/>
          <w:b w:val="false"/>
          <w:i w:val="false"/>
          <w:color w:val="000000"/>
          <w:sz w:val="28"/>
        </w:rPr>
        <w:t xml:space="preserve">
      2) осуществляет межотраслевую координацию, а также взаимодействие с общественными организациями по реализации государственных, целевых и комплексных программ по обеспечению санитарно-эпидемиологического благополучия населения; </w:t>
      </w:r>
      <w:r>
        <w:br/>
      </w:r>
      <w:r>
        <w:rPr>
          <w:rFonts w:ascii="Times New Roman"/>
          <w:b w:val="false"/>
          <w:i w:val="false"/>
          <w:color w:val="000000"/>
          <w:sz w:val="28"/>
        </w:rPr>
        <w:t xml:space="preserve">
      3) определяет меры по развитию санитарно-эпидемиологической службы; </w:t>
      </w:r>
      <w:r>
        <w:br/>
      </w:r>
      <w:r>
        <w:rPr>
          <w:rFonts w:ascii="Times New Roman"/>
          <w:b w:val="false"/>
          <w:i w:val="false"/>
          <w:color w:val="000000"/>
          <w:sz w:val="28"/>
        </w:rPr>
        <w:t xml:space="preserve">
      4) способствует материально-техническому, иммунобиологическому обеспечению санитарно-эпидемиологической службы; </w:t>
      </w:r>
      <w:r>
        <w:br/>
      </w:r>
      <w:r>
        <w:rPr>
          <w:rFonts w:ascii="Times New Roman"/>
          <w:b w:val="false"/>
          <w:i w:val="false"/>
          <w:color w:val="000000"/>
          <w:sz w:val="28"/>
        </w:rPr>
        <w:t xml:space="preserve">
      5) в пределах своей компетенции выдает лицензии на виды деятельности, подлежащие лицензированию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Компетенция уполномоченного органа Республики Казахстан в </w:t>
      </w:r>
      <w:r>
        <w:br/>
      </w:r>
      <w:r>
        <w:rPr>
          <w:rFonts w:ascii="Times New Roman"/>
          <w:b w:val="false"/>
          <w:i w:val="false"/>
          <w:color w:val="000000"/>
          <w:sz w:val="28"/>
        </w:rPr>
        <w:t xml:space="preserve">
                области обеспечения санитарно-эпидемиологического </w:t>
      </w:r>
      <w:r>
        <w:br/>
      </w:r>
      <w:r>
        <w:rPr>
          <w:rFonts w:ascii="Times New Roman"/>
          <w:b w:val="false"/>
          <w:i w:val="false"/>
          <w:color w:val="000000"/>
          <w:sz w:val="28"/>
        </w:rPr>
        <w:t xml:space="preserve">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Уполномоченный государственный орган Республики Казахстан в области обеспечения санитарно-эпидемиологического благополучия населения: </w:t>
      </w:r>
      <w:r>
        <w:br/>
      </w:r>
      <w:r>
        <w:rPr>
          <w:rFonts w:ascii="Times New Roman"/>
          <w:b w:val="false"/>
          <w:i w:val="false"/>
          <w:color w:val="000000"/>
          <w:sz w:val="28"/>
        </w:rPr>
        <w:t xml:space="preserve">
      1) проводит единую государственную политику в области обеспечения санитарно-эпидемиологического благополучия населения; </w:t>
      </w:r>
      <w:r>
        <w:br/>
      </w:r>
      <w:r>
        <w:rPr>
          <w:rFonts w:ascii="Times New Roman"/>
          <w:b w:val="false"/>
          <w:i w:val="false"/>
          <w:color w:val="000000"/>
          <w:sz w:val="28"/>
        </w:rPr>
        <w:t xml:space="preserve">
      2) утверждает санитарные правила и гигиенические нормативы; </w:t>
      </w:r>
      <w:r>
        <w:br/>
      </w:r>
      <w:r>
        <w:rPr>
          <w:rFonts w:ascii="Times New Roman"/>
          <w:b w:val="false"/>
          <w:i w:val="false"/>
          <w:color w:val="000000"/>
          <w:sz w:val="28"/>
        </w:rPr>
        <w:t xml:space="preserve">
      3) согласовывает технические нормативы других государственных органов в части вопросов, имеющих прямое или косвенное влияние на здоровье человека; </w:t>
      </w:r>
      <w:r>
        <w:br/>
      </w:r>
      <w:r>
        <w:rPr>
          <w:rFonts w:ascii="Times New Roman"/>
          <w:b w:val="false"/>
          <w:i w:val="false"/>
          <w:color w:val="000000"/>
          <w:sz w:val="28"/>
        </w:rPr>
        <w:t xml:space="preserve">
      4) организует работу по государственному мониторингу за заболеваемостью населения и факторами среды обитания; </w:t>
      </w:r>
      <w:r>
        <w:br/>
      </w:r>
      <w:r>
        <w:rPr>
          <w:rFonts w:ascii="Times New Roman"/>
          <w:b w:val="false"/>
          <w:i w:val="false"/>
          <w:color w:val="000000"/>
          <w:sz w:val="28"/>
        </w:rPr>
        <w:t xml:space="preserve">
      5) координирует деятельность органов и организаций санитарно-эпидемиологической службы; </w:t>
      </w:r>
      <w:r>
        <w:br/>
      </w:r>
      <w:r>
        <w:rPr>
          <w:rFonts w:ascii="Times New Roman"/>
          <w:b w:val="false"/>
          <w:i w:val="false"/>
          <w:color w:val="000000"/>
          <w:sz w:val="28"/>
        </w:rPr>
        <w:t xml:space="preserve">
      6) осуществляет международное сотрудничество в области обеспечения санитарно-эпидемиологического благополучия населения; </w:t>
      </w:r>
      <w:r>
        <w:br/>
      </w:r>
      <w:r>
        <w:rPr>
          <w:rFonts w:ascii="Times New Roman"/>
          <w:b w:val="false"/>
          <w:i w:val="false"/>
          <w:color w:val="000000"/>
          <w:sz w:val="28"/>
        </w:rPr>
        <w:t xml:space="preserve">
      7) определяет объемы, структуру и порядок ведения государственного мониторинга за инфекционной, паразитарной, профессиональной заболеваемостью и гигиеническими параметрами среды обитания.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Компетенция местных исполнительных органов в области </w:t>
      </w:r>
      <w:r>
        <w:br/>
      </w:r>
      <w:r>
        <w:rPr>
          <w:rFonts w:ascii="Times New Roman"/>
          <w:b w:val="false"/>
          <w:i w:val="false"/>
          <w:color w:val="000000"/>
          <w:sz w:val="28"/>
        </w:rPr>
        <w:t xml:space="preserve">
                 обеспечения санитарно-эпидемиологического </w:t>
      </w:r>
      <w:r>
        <w:br/>
      </w:r>
      <w:r>
        <w:rPr>
          <w:rFonts w:ascii="Times New Roman"/>
          <w:b w:val="false"/>
          <w:i w:val="false"/>
          <w:color w:val="000000"/>
          <w:sz w:val="28"/>
        </w:rPr>
        <w:t xml:space="preserve">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Местные исполнительные органы: </w:t>
      </w:r>
      <w:r>
        <w:br/>
      </w:r>
      <w:r>
        <w:rPr>
          <w:rFonts w:ascii="Times New Roman"/>
          <w:b w:val="false"/>
          <w:i w:val="false"/>
          <w:color w:val="000000"/>
          <w:sz w:val="28"/>
        </w:rPr>
        <w:t xml:space="preserve">
      1) разрабатывают местные бюджеты и обеспечивают их исполнение в части расходов на профилактику заболеваний и реализацию региональных программ по обеспечению санитарно-эпидемиологического благополучия; </w:t>
      </w:r>
      <w:r>
        <w:br/>
      </w:r>
      <w:r>
        <w:rPr>
          <w:rFonts w:ascii="Times New Roman"/>
          <w:b w:val="false"/>
          <w:i w:val="false"/>
          <w:color w:val="000000"/>
          <w:sz w:val="28"/>
        </w:rPr>
        <w:t xml:space="preserve">
      2) реализуют государственную политику в области охраны здоровья населения и улучшения среды обитания; </w:t>
      </w:r>
      <w:r>
        <w:br/>
      </w:r>
      <w:r>
        <w:rPr>
          <w:rFonts w:ascii="Times New Roman"/>
          <w:b w:val="false"/>
          <w:i w:val="false"/>
          <w:color w:val="000000"/>
          <w:sz w:val="28"/>
        </w:rPr>
        <w:t xml:space="preserve">
      3) принимают решения по обеспечению санитарно-эпидемиологического благополучия населения и осуществляют контроль за их исполнением.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Функции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Функции государственных органов санитарно-эпидемиологической службы: </w:t>
      </w:r>
      <w:r>
        <w:br/>
      </w:r>
      <w:r>
        <w:rPr>
          <w:rFonts w:ascii="Times New Roman"/>
          <w:b w:val="false"/>
          <w:i w:val="false"/>
          <w:color w:val="000000"/>
          <w:sz w:val="28"/>
        </w:rPr>
        <w:t xml:space="preserve">
      1) осуществляют государственный санитарно-эпидемиологический надзор; </w:t>
      </w:r>
      <w:r>
        <w:br/>
      </w:r>
      <w:r>
        <w:rPr>
          <w:rFonts w:ascii="Times New Roman"/>
          <w:b w:val="false"/>
          <w:i w:val="false"/>
          <w:color w:val="000000"/>
          <w:sz w:val="28"/>
        </w:rPr>
        <w:t xml:space="preserve">
      2) организовывают мероприятия по санитарной охране территории от заноса и распространения инфекционных, паразитарных заболеваний; </w:t>
      </w:r>
      <w:r>
        <w:br/>
      </w:r>
      <w:r>
        <w:rPr>
          <w:rFonts w:ascii="Times New Roman"/>
          <w:b w:val="false"/>
          <w:i w:val="false"/>
          <w:color w:val="000000"/>
          <w:sz w:val="28"/>
        </w:rPr>
        <w:t xml:space="preserve">
      3) разрабатывают санитарные правила и нормы, гигиенические нормативы, методические рекомендации и инструкции, формы отчетности и учета и порядок их установления, а также в установленном законодательством порядке иные нормативные правовые акты в области обеспечения санитарно-эпидемиологического благополучия населения; </w:t>
      </w:r>
      <w:r>
        <w:br/>
      </w:r>
      <w:r>
        <w:rPr>
          <w:rFonts w:ascii="Times New Roman"/>
          <w:b w:val="false"/>
          <w:i w:val="false"/>
          <w:color w:val="000000"/>
          <w:sz w:val="28"/>
        </w:rPr>
        <w:t xml:space="preserve">
      4) организовывают и осуществляют в пределах своей компетенции комплекс санитарно-противоэпидемических (профилактических) мероприятий при инфекционных, паразитарных заболеваниях; </w:t>
      </w:r>
      <w:r>
        <w:br/>
      </w:r>
      <w:r>
        <w:rPr>
          <w:rFonts w:ascii="Times New Roman"/>
          <w:b w:val="false"/>
          <w:i w:val="false"/>
          <w:color w:val="000000"/>
          <w:sz w:val="28"/>
        </w:rPr>
        <w:t xml:space="preserve">
      5) вносят на рассмотрение государственных органов предложения по обеспечению санитарно-эпидемиологического благополучия населения; </w:t>
      </w:r>
      <w:r>
        <w:br/>
      </w:r>
      <w:r>
        <w:rPr>
          <w:rFonts w:ascii="Times New Roman"/>
          <w:b w:val="false"/>
          <w:i w:val="false"/>
          <w:color w:val="000000"/>
          <w:sz w:val="28"/>
        </w:rPr>
        <w:t xml:space="preserve">
      6) участвуют в разработке программ в области обеспечения санитарно-эпидемиологического благополучия населения; </w:t>
      </w:r>
      <w:r>
        <w:br/>
      </w:r>
      <w:r>
        <w:rPr>
          <w:rFonts w:ascii="Times New Roman"/>
          <w:b w:val="false"/>
          <w:i w:val="false"/>
          <w:color w:val="000000"/>
          <w:sz w:val="28"/>
        </w:rPr>
        <w:t xml:space="preserve">
      7) осуществляют санитарно-эпидемиологический мониторинг, ведут учет и статистику; </w:t>
      </w:r>
      <w:r>
        <w:br/>
      </w:r>
      <w:r>
        <w:rPr>
          <w:rFonts w:ascii="Times New Roman"/>
          <w:b w:val="false"/>
          <w:i w:val="false"/>
          <w:color w:val="000000"/>
          <w:sz w:val="28"/>
        </w:rPr>
        <w:t xml:space="preserve">
      8) организуют обучение декретированной группы населения санитарным правилам и гигиеническим нормативам и участвуют в пропаганде здорового образа жизни; </w:t>
      </w:r>
      <w:r>
        <w:br/>
      </w:r>
      <w:r>
        <w:rPr>
          <w:rFonts w:ascii="Times New Roman"/>
          <w:b w:val="false"/>
          <w:i w:val="false"/>
          <w:color w:val="000000"/>
          <w:sz w:val="28"/>
        </w:rPr>
        <w:t xml:space="preserve">
      9) координируют деятельность научно-исследовательских и иных организаций, осуществляющих деятельность в области обеспечения санитарно-эпидемиологического благополучия населения; </w:t>
      </w:r>
      <w:r>
        <w:br/>
      </w:r>
      <w:r>
        <w:rPr>
          <w:rFonts w:ascii="Times New Roman"/>
          <w:b w:val="false"/>
          <w:i w:val="false"/>
          <w:color w:val="000000"/>
          <w:sz w:val="28"/>
        </w:rPr>
        <w:t xml:space="preserve">
      10) организовывают дезинфекцию, дезинсекцию и дератизацию; </w:t>
      </w:r>
      <w:r>
        <w:br/>
      </w:r>
      <w:r>
        <w:rPr>
          <w:rFonts w:ascii="Times New Roman"/>
          <w:b w:val="false"/>
          <w:i w:val="false"/>
          <w:color w:val="000000"/>
          <w:sz w:val="28"/>
        </w:rPr>
        <w:t xml:space="preserve">
      11) организовывают закуп, хранение, транспортировку и использование профилактических (иммунобиологических, диагностических, дезинфицирующих) препаратов; </w:t>
      </w:r>
      <w:r>
        <w:br/>
      </w:r>
      <w:r>
        <w:rPr>
          <w:rFonts w:ascii="Times New Roman"/>
          <w:b w:val="false"/>
          <w:i w:val="false"/>
          <w:color w:val="000000"/>
          <w:sz w:val="28"/>
        </w:rPr>
        <w:t xml:space="preserve">
      12) заказывают научно-исследовательские работы, подготовку кадров для санитарно-эпидемиологической службы; </w:t>
      </w:r>
      <w:r>
        <w:br/>
      </w:r>
      <w:r>
        <w:rPr>
          <w:rFonts w:ascii="Times New Roman"/>
          <w:b w:val="false"/>
          <w:i w:val="false"/>
          <w:color w:val="000000"/>
          <w:sz w:val="28"/>
        </w:rPr>
        <w:t xml:space="preserve">
      13) проводят аттестацию лабораторий учреждений санитарно-эпидемиологической службы и аккредитацию испытательных центров и лабораторий на соответствие санитарных правил с выдачей соответствующего согласования на работу; </w:t>
      </w:r>
      <w:r>
        <w:br/>
      </w:r>
      <w:r>
        <w:rPr>
          <w:rFonts w:ascii="Times New Roman"/>
          <w:b w:val="false"/>
          <w:i w:val="false"/>
          <w:color w:val="000000"/>
          <w:sz w:val="28"/>
        </w:rPr>
        <w:t xml:space="preserve">
      14) согласовывают нормы проектирования объектов санитарно-эпидемиологического надзора, государственные стандарты, методы лабораторного контроля, учебные программы и учебно-трудовые нагрузки в учреждениях образования; </w:t>
      </w:r>
      <w:r>
        <w:br/>
      </w:r>
      <w:r>
        <w:rPr>
          <w:rFonts w:ascii="Times New Roman"/>
          <w:b w:val="false"/>
          <w:i w:val="false"/>
          <w:color w:val="000000"/>
          <w:sz w:val="28"/>
        </w:rPr>
        <w:t xml:space="preserve">
      15) выдают лицензии на дезинфекционные, дератизационные и дезинсекционные услуги; </w:t>
      </w:r>
      <w:r>
        <w:br/>
      </w:r>
      <w:r>
        <w:rPr>
          <w:rFonts w:ascii="Times New Roman"/>
          <w:b w:val="false"/>
          <w:i w:val="false"/>
          <w:color w:val="000000"/>
          <w:sz w:val="28"/>
        </w:rPr>
        <w:t xml:space="preserve">
      16) согласовывают эксплуатацию транспортных средств, используемых для перевозки пищевых продуктов, продовольственного сырья, хозяйственно-питьевой воды, химических, токсических и радиационных веществ и людей (общественный транспорт) на предмет соответствия указанных транспортных средств санитарным правилам и гигиеническим нормативам; </w:t>
      </w:r>
      <w:r>
        <w:br/>
      </w:r>
      <w:r>
        <w:rPr>
          <w:rFonts w:ascii="Times New Roman"/>
          <w:b w:val="false"/>
          <w:i w:val="false"/>
          <w:color w:val="000000"/>
          <w:sz w:val="28"/>
        </w:rPr>
        <w:t xml:space="preserve">
      17) взаимодействуют с другими государственными органами и учреждениями в части обеспечения санитарно-эпидемиологического благополучия населения; </w:t>
      </w:r>
      <w:r>
        <w:br/>
      </w:r>
      <w:r>
        <w:rPr>
          <w:rFonts w:ascii="Times New Roman"/>
          <w:b w:val="false"/>
          <w:i w:val="false"/>
          <w:color w:val="000000"/>
          <w:sz w:val="28"/>
        </w:rPr>
        <w:t xml:space="preserve">
      18) проводят научные и практические исследования по актуальным вопросам охраны окружающей среды и здоровья населения, эпидемиологии, микробиологии, диагностике, лечению и профилактики инфекционных, паразитарных заболеваний. </w:t>
      </w:r>
      <w:r>
        <w:br/>
      </w:r>
      <w:r>
        <w:rPr>
          <w:rFonts w:ascii="Times New Roman"/>
          <w:b w:val="false"/>
          <w:i w:val="false"/>
          <w:color w:val="000000"/>
          <w:sz w:val="28"/>
        </w:rPr>
        <w:t xml:space="preserve">
      2. Функции организаций санитарно-эпидемиологической службы: </w:t>
      </w:r>
      <w:r>
        <w:br/>
      </w:r>
      <w:r>
        <w:rPr>
          <w:rFonts w:ascii="Times New Roman"/>
          <w:b w:val="false"/>
          <w:i w:val="false"/>
          <w:color w:val="000000"/>
          <w:sz w:val="28"/>
        </w:rPr>
        <w:t xml:space="preserve">
      1) участвуют в диагностике инфекционных и паразитарных заболеваний; </w:t>
      </w:r>
      <w:r>
        <w:br/>
      </w:r>
      <w:r>
        <w:rPr>
          <w:rFonts w:ascii="Times New Roman"/>
          <w:b w:val="false"/>
          <w:i w:val="false"/>
          <w:color w:val="000000"/>
          <w:sz w:val="28"/>
        </w:rPr>
        <w:t xml:space="preserve">
      2) выполняют санитарно-химические, бактериологические, вирусологические, паразитологические, радиологические и токсикологические лабораторные исследования, замеры шума и вибрации, электромагнитных полей и других факторов среды обитания человека; </w:t>
      </w:r>
      <w:r>
        <w:br/>
      </w:r>
      <w:r>
        <w:rPr>
          <w:rFonts w:ascii="Times New Roman"/>
          <w:b w:val="false"/>
          <w:i w:val="false"/>
          <w:color w:val="000000"/>
          <w:sz w:val="28"/>
        </w:rPr>
        <w:t xml:space="preserve">
      3) участвуют в проведении аттестации лабораторий учреждений санитарно-эпидемиологической службы, и в аккредитации испытательных центров и лабораторий на соответствие санитарных правил с выдачей соответствующего согласования на работу; </w:t>
      </w:r>
      <w:r>
        <w:br/>
      </w:r>
      <w:r>
        <w:rPr>
          <w:rFonts w:ascii="Times New Roman"/>
          <w:b w:val="false"/>
          <w:i w:val="false"/>
          <w:color w:val="000000"/>
          <w:sz w:val="28"/>
        </w:rPr>
        <w:t xml:space="preserve">
      4) апробируют и внедряют новые приборы и оборудование, методики лабораторных исследований и замеров; </w:t>
      </w:r>
      <w:r>
        <w:br/>
      </w:r>
      <w:r>
        <w:rPr>
          <w:rFonts w:ascii="Times New Roman"/>
          <w:b w:val="false"/>
          <w:i w:val="false"/>
          <w:color w:val="000000"/>
          <w:sz w:val="28"/>
        </w:rPr>
        <w:t xml:space="preserve">
      5) участвуют на договорной основе в проведении сертификационных исследований и экспертизы по заявлению граждан и юридических лиц; </w:t>
      </w:r>
      <w:r>
        <w:br/>
      </w:r>
      <w:r>
        <w:rPr>
          <w:rFonts w:ascii="Times New Roman"/>
          <w:b w:val="false"/>
          <w:i w:val="false"/>
          <w:color w:val="000000"/>
          <w:sz w:val="28"/>
        </w:rPr>
        <w:t xml:space="preserve">
      6) проводят дезинфекционные мероприятия; </w:t>
      </w:r>
      <w:r>
        <w:br/>
      </w:r>
      <w:r>
        <w:rPr>
          <w:rFonts w:ascii="Times New Roman"/>
          <w:b w:val="false"/>
          <w:i w:val="false"/>
          <w:color w:val="000000"/>
          <w:sz w:val="28"/>
        </w:rPr>
        <w:t xml:space="preserve">
      7) проводят санитарно-эпидемиологическую экспертизу; </w:t>
      </w:r>
      <w:r>
        <w:br/>
      </w:r>
      <w:r>
        <w:rPr>
          <w:rFonts w:ascii="Times New Roman"/>
          <w:b w:val="false"/>
          <w:i w:val="false"/>
          <w:color w:val="000000"/>
          <w:sz w:val="28"/>
        </w:rPr>
        <w:t xml:space="preserve">
      8) участвуют в разработке бюджетных программ, нормативно-конкурсной и тендерной документации по закупу профилактических (иммунобиологических, диагностических и дезинфицирующих) препаратов.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Должностные лица, осуществляющие государственный </w:t>
      </w:r>
      <w:r>
        <w:br/>
      </w:r>
      <w:r>
        <w:rPr>
          <w:rFonts w:ascii="Times New Roman"/>
          <w:b w:val="false"/>
          <w:i w:val="false"/>
          <w:color w:val="000000"/>
          <w:sz w:val="28"/>
        </w:rPr>
        <w:t xml:space="preserve">
                 санитарно-эпидемиологический надзор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Должностными лицами санитарно-эпидемиологической службы Республики Казахстан, уполномоченными в соответствии с настоящим Законом осуществлять государственный санитарно-эпидемиологический надзор являются: </w:t>
      </w:r>
      <w:r>
        <w:br/>
      </w:r>
      <w:r>
        <w:rPr>
          <w:rFonts w:ascii="Times New Roman"/>
          <w:b w:val="false"/>
          <w:i w:val="false"/>
          <w:color w:val="000000"/>
          <w:sz w:val="28"/>
        </w:rPr>
        <w:t xml:space="preserve">
      1) Руководитель уполномоченного органа в области обеспечения санитарно-эпидемиологического благополучия населения - Главный государственный санитарный врач Республики Казахстан; </w:t>
      </w:r>
      <w:r>
        <w:br/>
      </w:r>
      <w:r>
        <w:rPr>
          <w:rFonts w:ascii="Times New Roman"/>
          <w:b w:val="false"/>
          <w:i w:val="false"/>
          <w:color w:val="000000"/>
          <w:sz w:val="28"/>
        </w:rPr>
        <w:t xml:space="preserve">
      2) Заместитель руководителя уполномоченного органа в области обеспечения санитарно-эпидемиологического благополучия населения заместитель Главного государственного санитарного врача Республики Казахстан; </w:t>
      </w:r>
      <w:r>
        <w:br/>
      </w:r>
      <w:r>
        <w:rPr>
          <w:rFonts w:ascii="Times New Roman"/>
          <w:b w:val="false"/>
          <w:i w:val="false"/>
          <w:color w:val="000000"/>
          <w:sz w:val="28"/>
        </w:rPr>
        <w:t xml:space="preserve">
      3) Руководители исполнительных органов, осуществляющих деятельность в области обеспечения санитарно-эпидемиологического благополучия населения, финансируемых из местного бюджета и их заместители - Главные государственные санитарные врачи территорий и их заместители; </w:t>
      </w:r>
      <w:r>
        <w:br/>
      </w:r>
      <w:r>
        <w:rPr>
          <w:rFonts w:ascii="Times New Roman"/>
          <w:b w:val="false"/>
          <w:i w:val="false"/>
          <w:color w:val="000000"/>
          <w:sz w:val="28"/>
        </w:rPr>
        <w:t xml:space="preserve">
      4) Руководители органов, осуществляющих санитарно-эпидемиологический надзор на транспорте и их заместители - Главные государственные санитарные врачи на транспорте и их заместители; </w:t>
      </w:r>
      <w:r>
        <w:br/>
      </w:r>
      <w:r>
        <w:rPr>
          <w:rFonts w:ascii="Times New Roman"/>
          <w:b w:val="false"/>
          <w:i w:val="false"/>
          <w:color w:val="000000"/>
          <w:sz w:val="28"/>
        </w:rPr>
        <w:t xml:space="preserve">
      5) Руководители иных органов санитарно-эпидемиологической службы, создаваемых центральными исполнительными органами, осуществляющих деятельность в области обеспечения санитарно-эпидемиологического благополучия населения - Главные санитарные врачи; </w:t>
      </w:r>
      <w:r>
        <w:br/>
      </w:r>
      <w:r>
        <w:rPr>
          <w:rFonts w:ascii="Times New Roman"/>
          <w:b w:val="false"/>
          <w:i w:val="false"/>
          <w:color w:val="000000"/>
          <w:sz w:val="28"/>
        </w:rPr>
        <w:t xml:space="preserve">
      6) руководители структурных подразделений и их заместители, специалисты органов указанной службы. </w:t>
      </w:r>
      <w:r>
        <w:br/>
      </w:r>
      <w:r>
        <w:rPr>
          <w:rFonts w:ascii="Times New Roman"/>
          <w:b w:val="false"/>
          <w:i w:val="false"/>
          <w:color w:val="000000"/>
          <w:sz w:val="28"/>
        </w:rPr>
        <w:t xml:space="preserve">
      2. На должности руководителей органов и организаций санитарно-эпидемиологической службы территорий и на транспорте назначаются граждане, имеющие высшее специальное медицинское образование санитарно-эпидемиологического профиля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Главные государственные санитарные врачи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Главный государственный санитарный врач Республики Казахстан: </w:t>
      </w:r>
      <w:r>
        <w:br/>
      </w:r>
      <w:r>
        <w:rPr>
          <w:rFonts w:ascii="Times New Roman"/>
          <w:b w:val="false"/>
          <w:i w:val="false"/>
          <w:color w:val="000000"/>
          <w:sz w:val="28"/>
        </w:rPr>
        <w:t xml:space="preserve">
      1) осуществляет общее руководство в области обеспечения санитарно-эпидемиологического благополучия населения; </w:t>
      </w:r>
      <w:r>
        <w:br/>
      </w:r>
      <w:r>
        <w:rPr>
          <w:rFonts w:ascii="Times New Roman"/>
          <w:b w:val="false"/>
          <w:i w:val="false"/>
          <w:color w:val="000000"/>
          <w:sz w:val="28"/>
        </w:rPr>
        <w:t xml:space="preserve">
      2) координирует деятельность санитарно-эпидемиологической службы; </w:t>
      </w:r>
      <w:r>
        <w:br/>
      </w:r>
      <w:r>
        <w:rPr>
          <w:rFonts w:ascii="Times New Roman"/>
          <w:b w:val="false"/>
          <w:i w:val="false"/>
          <w:color w:val="000000"/>
          <w:sz w:val="28"/>
        </w:rPr>
        <w:t xml:space="preserve">
      3) издает приказы, обязательные для исполнения органами и организациями санитарно-эпидемиологической службы; </w:t>
      </w:r>
      <w:r>
        <w:br/>
      </w:r>
      <w:r>
        <w:rPr>
          <w:rFonts w:ascii="Times New Roman"/>
          <w:b w:val="false"/>
          <w:i w:val="false"/>
          <w:color w:val="000000"/>
          <w:sz w:val="28"/>
        </w:rPr>
        <w:t xml:space="preserve">
      4) принимает решения в области обеспечения санитарно-эпидемиологического благополучия населения обязательные для исполнения всеми физическими и юридическими лицами на территории Республики Казахстан; </w:t>
      </w:r>
      <w:r>
        <w:br/>
      </w:r>
      <w:r>
        <w:rPr>
          <w:rFonts w:ascii="Times New Roman"/>
          <w:b w:val="false"/>
          <w:i w:val="false"/>
          <w:color w:val="000000"/>
          <w:sz w:val="28"/>
        </w:rPr>
        <w:t xml:space="preserve">
      5) дает физическим и юридическим лицам предписания в области обеспечения санитарно-эпидемиологического благополучия населения, обязательные для исполнения в указанные сроки; </w:t>
      </w:r>
      <w:r>
        <w:br/>
      </w:r>
      <w:r>
        <w:rPr>
          <w:rFonts w:ascii="Times New Roman"/>
          <w:b w:val="false"/>
          <w:i w:val="false"/>
          <w:color w:val="000000"/>
          <w:sz w:val="28"/>
        </w:rPr>
        <w:t xml:space="preserve">
      6) выдает санитарно-эпидемиологические заключения о соответствии санитарным правилам и гигиеническим нормативам утверждаемых центральными исполнительными органами проектов: норм проектирования; государственных стандартов, строительных норм и правил; ветеринарных и фитосанитарных правил; правил охраны труда, правил охраны окружающей природной среды; образовательных стандартов; других нормативных актов программ обеспечения санитарно-эпидемиологического благополучия населения; </w:t>
      </w:r>
      <w:r>
        <w:br/>
      </w:r>
      <w:r>
        <w:rPr>
          <w:rFonts w:ascii="Times New Roman"/>
          <w:b w:val="false"/>
          <w:i w:val="false"/>
          <w:color w:val="000000"/>
          <w:sz w:val="28"/>
        </w:rPr>
        <w:t xml:space="preserve">
      7) утверждает санитарные правила, нормативные и другие документы, регламентирующие деятельность органов и организаций санитарно-эпидемиологической службы, а также методы и методики выполнения измерений и типы средств измерений; </w:t>
      </w:r>
      <w:r>
        <w:br/>
      </w:r>
      <w:r>
        <w:rPr>
          <w:rFonts w:ascii="Times New Roman"/>
          <w:b w:val="false"/>
          <w:i w:val="false"/>
          <w:color w:val="000000"/>
          <w:sz w:val="28"/>
        </w:rPr>
        <w:t xml:space="preserve">
      8) вносит в центральные исполнительные органы предложения о приведении в соответствие с законодательством о санитарно-эпидемиологическом благополучии населения, утвержденных указанными органами документов, предусмотренных подпунктом 6) настоящей статьи; </w:t>
      </w:r>
      <w:r>
        <w:br/>
      </w:r>
      <w:r>
        <w:rPr>
          <w:rFonts w:ascii="Times New Roman"/>
          <w:b w:val="false"/>
          <w:i w:val="false"/>
          <w:color w:val="000000"/>
          <w:sz w:val="28"/>
        </w:rPr>
        <w:t xml:space="preserve">
      9) вносит в Правительство Республики Казахстан предложения о введении (отмене) ограничительных мероприятий (карантина) на территории Республики Казахстан. </w:t>
      </w:r>
      <w:r>
        <w:br/>
      </w:r>
      <w:r>
        <w:rPr>
          <w:rFonts w:ascii="Times New Roman"/>
          <w:b w:val="false"/>
          <w:i w:val="false"/>
          <w:color w:val="000000"/>
          <w:sz w:val="28"/>
        </w:rPr>
        <w:t xml:space="preserve">
      2. Главный государственный санитарный врач Республики Казахстан назначается на должность и освобождается от должности Правительством Республики Казахстан по представлению руководителя уполномоченного центрального исполнительного органа Республики Казахстан, осуществляющего руководство в области охраны здоровья граждан. </w:t>
      </w:r>
      <w:r>
        <w:br/>
      </w:r>
      <w:r>
        <w:rPr>
          <w:rFonts w:ascii="Times New Roman"/>
          <w:b w:val="false"/>
          <w:i w:val="false"/>
          <w:color w:val="000000"/>
          <w:sz w:val="28"/>
        </w:rPr>
        <w:t xml:space="preserve">
      3. Главные государственные санитарные врачи областей, городов республиканского значения и столицы назначаются на должность и освобождаются от должности в соответствии с законодательством Республики Казахстан по согласованию с Главным Государственным санитарным врачом Республики Казахстан. </w:t>
      </w:r>
      <w:r>
        <w:br/>
      </w:r>
      <w:r>
        <w:rPr>
          <w:rFonts w:ascii="Times New Roman"/>
          <w:b w:val="false"/>
          <w:i w:val="false"/>
          <w:color w:val="000000"/>
          <w:sz w:val="28"/>
        </w:rPr>
        <w:t xml:space="preserve">
      4. Главные государственные санитарные врачи областей, городов республиканского значения и столицы в пределах своих полномочий на соответствующей территории осуществляют функции, указанные в подпунктах 1)-6) пункта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Права должностных лиц органов санитарно-эпидемиологической </w:t>
      </w:r>
      <w:r>
        <w:br/>
      </w:r>
      <w:r>
        <w:rPr>
          <w:rFonts w:ascii="Times New Roman"/>
          <w:b w:val="false"/>
          <w:i w:val="false"/>
          <w:color w:val="000000"/>
          <w:sz w:val="28"/>
        </w:rPr>
        <w:t xml:space="preserve">
                 службы, осуществляющих государственный </w:t>
      </w:r>
      <w:r>
        <w:br/>
      </w:r>
      <w:r>
        <w:rPr>
          <w:rFonts w:ascii="Times New Roman"/>
          <w:b w:val="false"/>
          <w:i w:val="false"/>
          <w:color w:val="000000"/>
          <w:sz w:val="28"/>
        </w:rPr>
        <w:t xml:space="preserve">
                 санитарно-эпидемиологический надзор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Должностные лица, осуществляющие государственный санитарно-эпидемиологический надзор, в соответствии с законодательством Республики Казахстан и возложенными на них функциями имеют право: </w:t>
      </w:r>
      <w:r>
        <w:br/>
      </w:r>
      <w:r>
        <w:rPr>
          <w:rFonts w:ascii="Times New Roman"/>
          <w:b w:val="false"/>
          <w:i w:val="false"/>
          <w:color w:val="000000"/>
          <w:sz w:val="28"/>
        </w:rPr>
        <w:t xml:space="preserve">
      1) посещать в установленном законодательством порядке объекты государственного санитарно-эпидемиологического надзора с целью проверки соблюдения санитарных правил, гигиенических нормативов и их выполнения; </w:t>
      </w:r>
      <w:r>
        <w:br/>
      </w:r>
      <w:r>
        <w:rPr>
          <w:rFonts w:ascii="Times New Roman"/>
          <w:b w:val="false"/>
          <w:i w:val="false"/>
          <w:color w:val="000000"/>
          <w:sz w:val="28"/>
        </w:rPr>
        <w:t xml:space="preserve">
      2) предъявлять гражданам и юридическим лицам требования об устранении нарушений санитарных правил и гигиенических нормативов, проведении санитарно-противоэпидемических мероприятий; </w:t>
      </w:r>
      <w:r>
        <w:br/>
      </w:r>
      <w:r>
        <w:rPr>
          <w:rFonts w:ascii="Times New Roman"/>
          <w:b w:val="false"/>
          <w:i w:val="false"/>
          <w:color w:val="000000"/>
          <w:sz w:val="28"/>
        </w:rPr>
        <w:t xml:space="preserve">
      3) запрашивать и получать от центральных исполнительных органов Республики Казахстан, органов местного государственного управления, индивидуальных предпринимателей и юридических лиц информацию по вопросам обеспечения санитарно-эпидемиологического благополучия населения; </w:t>
      </w:r>
      <w:r>
        <w:br/>
      </w:r>
      <w:r>
        <w:rPr>
          <w:rFonts w:ascii="Times New Roman"/>
          <w:b w:val="false"/>
          <w:i w:val="false"/>
          <w:color w:val="000000"/>
          <w:sz w:val="28"/>
        </w:rPr>
        <w:t xml:space="preserve">
      4) запрещать ввоз на территорию Республики Казахстан продукции, предназначенной для реализации населению, а также для применения в промышленности, сельском хозяйстве, гражданском строительстве, на транспорте, не имеющей санитарно-эпидемиологического заключения о ее соответствии санитарным правилам и гигиеническим нормативам, или не зарегистрированных в установленном порядке потенциально опасных для человека химических, биологических, токсических, радиоактивных веществ, отдельных видов продукции, отходов, товаров и грузов; </w:t>
      </w:r>
      <w:r>
        <w:br/>
      </w:r>
      <w:r>
        <w:rPr>
          <w:rFonts w:ascii="Times New Roman"/>
          <w:b w:val="false"/>
          <w:i w:val="false"/>
          <w:color w:val="000000"/>
          <w:sz w:val="28"/>
        </w:rPr>
        <w:t xml:space="preserve">
      5) устанавливать соответствие общественных транспортных средств, осуществляющих перевозку пассажиров, специализированного транспорта для перевозки продовольственного сырья, пищевых продуктов, хозяйственно-питьевой воды, химических, токсических и радиационных веществ санитарным правилам и гигиеническим нормативам; </w:t>
      </w:r>
      <w:r>
        <w:br/>
      </w:r>
      <w:r>
        <w:rPr>
          <w:rFonts w:ascii="Times New Roman"/>
          <w:b w:val="false"/>
          <w:i w:val="false"/>
          <w:color w:val="000000"/>
          <w:sz w:val="28"/>
        </w:rPr>
        <w:t xml:space="preserve">
      6) предупреждать о последствиях нарушений санитарных правил и гигиенических нормативов; </w:t>
      </w:r>
      <w:r>
        <w:br/>
      </w:r>
      <w:r>
        <w:rPr>
          <w:rFonts w:ascii="Times New Roman"/>
          <w:b w:val="false"/>
          <w:i w:val="false"/>
          <w:color w:val="000000"/>
          <w:sz w:val="28"/>
        </w:rPr>
        <w:t xml:space="preserve">
      7) рассматривать и выдавать в установленные сроки санитарно-эпидемиологические заключения по проектам: </w:t>
      </w:r>
      <w:r>
        <w:br/>
      </w:r>
      <w:r>
        <w:rPr>
          <w:rFonts w:ascii="Times New Roman"/>
          <w:b w:val="false"/>
          <w:i w:val="false"/>
          <w:color w:val="000000"/>
          <w:sz w:val="28"/>
        </w:rPr>
        <w:t xml:space="preserve">
      планировки застройки населенных пунктов, размещения, строительства и реконструкции объектов промышленного и гражданского назначения; </w:t>
      </w:r>
      <w:r>
        <w:br/>
      </w:r>
      <w:r>
        <w:rPr>
          <w:rFonts w:ascii="Times New Roman"/>
          <w:b w:val="false"/>
          <w:i w:val="false"/>
          <w:color w:val="000000"/>
          <w:sz w:val="28"/>
        </w:rPr>
        <w:t xml:space="preserve">
      контрактов на недропользование, санитарно-защитных зон, условия водопользования и отведения сточных вод, утилизации и захоронения токсичных, радиоактивных и других вредных веществ; </w:t>
      </w:r>
      <w:r>
        <w:br/>
      </w:r>
      <w:r>
        <w:rPr>
          <w:rFonts w:ascii="Times New Roman"/>
          <w:b w:val="false"/>
          <w:i w:val="false"/>
          <w:color w:val="000000"/>
          <w:sz w:val="28"/>
        </w:rPr>
        <w:t xml:space="preserve">
      стандартов и технических условий на новые виды сырья, технологического оборудования, процессов производства пищевых продуктов, продовольственного сырья, промышленных изделий, строительных материалов, источников ионизирующего излучения, химических веществ и продуктов, биологических, лекарственных, дезинфицирующих, дезинсекционных и дератизационных средств, тары, упаковочных и полимерных материалов, контактирующих с продовольственным сырьем, пищевыми продуктами и питьевой водой, парфюмерно-косметических и других товаров народного потребления, медицинских иммунобиологических препаратов, оборудования, приборов и рабочего инструментария; </w:t>
      </w:r>
      <w:r>
        <w:br/>
      </w:r>
      <w:r>
        <w:rPr>
          <w:rFonts w:ascii="Times New Roman"/>
          <w:b w:val="false"/>
          <w:i w:val="false"/>
          <w:color w:val="000000"/>
          <w:sz w:val="28"/>
        </w:rPr>
        <w:t xml:space="preserve">
      8) осуществлять контрольные функции по санитарной охране </w:t>
      </w:r>
    </w:p>
    <w:bookmarkEnd w:id="1"/>
    <w:bookmarkStart w:name="z3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государственной границы от заноса и распространения карантинных, особо </w:t>
      </w:r>
    </w:p>
    <w:p>
      <w:pPr>
        <w:spacing w:after="0"/>
        <w:ind w:left="0"/>
        <w:jc w:val="both"/>
      </w:pPr>
      <w:r>
        <w:rPr>
          <w:rFonts w:ascii="Times New Roman"/>
          <w:b w:val="false"/>
          <w:i w:val="false"/>
          <w:color w:val="000000"/>
          <w:sz w:val="28"/>
        </w:rPr>
        <w:t>опасных и других инфекционных заболеваний;</w:t>
      </w:r>
    </w:p>
    <w:p>
      <w:pPr>
        <w:spacing w:after="0"/>
        <w:ind w:left="0"/>
        <w:jc w:val="both"/>
      </w:pPr>
      <w:r>
        <w:rPr>
          <w:rFonts w:ascii="Times New Roman"/>
          <w:b w:val="false"/>
          <w:i w:val="false"/>
          <w:color w:val="000000"/>
          <w:sz w:val="28"/>
        </w:rPr>
        <w:t xml:space="preserve">     9) рассматривать и давать заключения по учебно-трудовой нагрузке и </w:t>
      </w:r>
    </w:p>
    <w:p>
      <w:pPr>
        <w:spacing w:after="0"/>
        <w:ind w:left="0"/>
        <w:jc w:val="both"/>
      </w:pPr>
      <w:r>
        <w:rPr>
          <w:rFonts w:ascii="Times New Roman"/>
          <w:b w:val="false"/>
          <w:i w:val="false"/>
          <w:color w:val="000000"/>
          <w:sz w:val="28"/>
        </w:rPr>
        <w:t>режиму занятий в организациях образования;</w:t>
      </w:r>
    </w:p>
    <w:p>
      <w:pPr>
        <w:spacing w:after="0"/>
        <w:ind w:left="0"/>
        <w:jc w:val="both"/>
      </w:pPr>
      <w:r>
        <w:rPr>
          <w:rFonts w:ascii="Times New Roman"/>
          <w:b w:val="false"/>
          <w:i w:val="false"/>
          <w:color w:val="000000"/>
          <w:sz w:val="28"/>
        </w:rPr>
        <w:t xml:space="preserve">     10) согласовывать программы обучения (учебные программы) по </w:t>
      </w:r>
    </w:p>
    <w:p>
      <w:pPr>
        <w:spacing w:after="0"/>
        <w:ind w:left="0"/>
        <w:jc w:val="both"/>
      </w:pPr>
      <w:r>
        <w:rPr>
          <w:rFonts w:ascii="Times New Roman"/>
          <w:b w:val="false"/>
          <w:i w:val="false"/>
          <w:color w:val="000000"/>
          <w:sz w:val="28"/>
        </w:rPr>
        <w:t>подготовке повышения квалификации специалистов санитарно-</w:t>
      </w:r>
    </w:p>
    <w:p>
      <w:pPr>
        <w:spacing w:after="0"/>
        <w:ind w:left="0"/>
        <w:jc w:val="both"/>
      </w:pPr>
      <w:r>
        <w:rPr>
          <w:rFonts w:ascii="Times New Roman"/>
          <w:b w:val="false"/>
          <w:i w:val="false"/>
          <w:color w:val="000000"/>
          <w:sz w:val="28"/>
        </w:rPr>
        <w:t>эпидемиологического профиля;</w:t>
      </w:r>
    </w:p>
    <w:p>
      <w:pPr>
        <w:spacing w:after="0"/>
        <w:ind w:left="0"/>
        <w:jc w:val="both"/>
      </w:pPr>
      <w:r>
        <w:rPr>
          <w:rFonts w:ascii="Times New Roman"/>
          <w:b w:val="false"/>
          <w:i w:val="false"/>
          <w:color w:val="000000"/>
          <w:sz w:val="28"/>
        </w:rPr>
        <w:t xml:space="preserve">     11) вызывать в органы санитарно-эпидемиологической службы должностных </w:t>
      </w:r>
    </w:p>
    <w:p>
      <w:pPr>
        <w:spacing w:after="0"/>
        <w:ind w:left="0"/>
        <w:jc w:val="both"/>
      </w:pPr>
      <w:r>
        <w:rPr>
          <w:rFonts w:ascii="Times New Roman"/>
          <w:b w:val="false"/>
          <w:i w:val="false"/>
          <w:color w:val="000000"/>
          <w:sz w:val="28"/>
        </w:rPr>
        <w:t xml:space="preserve">лиц и граждан для рассмотрения фактов нарушения </w:t>
      </w:r>
    </w:p>
    <w:p>
      <w:pPr>
        <w:spacing w:after="0"/>
        <w:ind w:left="0"/>
        <w:jc w:val="both"/>
      </w:pPr>
      <w:r>
        <w:rPr>
          <w:rFonts w:ascii="Times New Roman"/>
          <w:b w:val="false"/>
          <w:i w:val="false"/>
          <w:color w:val="000000"/>
          <w:sz w:val="28"/>
        </w:rPr>
        <w:t xml:space="preserve">санитарно-эпидемиологического законодательства Республики Казахстан, </w:t>
      </w:r>
    </w:p>
    <w:p>
      <w:pPr>
        <w:spacing w:after="0"/>
        <w:ind w:left="0"/>
        <w:jc w:val="both"/>
      </w:pPr>
      <w:r>
        <w:rPr>
          <w:rFonts w:ascii="Times New Roman"/>
          <w:b w:val="false"/>
          <w:i w:val="false"/>
          <w:color w:val="000000"/>
          <w:sz w:val="28"/>
        </w:rPr>
        <w:t>санитарных правил и гигиенических нормативов;</w:t>
      </w:r>
    </w:p>
    <w:p>
      <w:pPr>
        <w:spacing w:after="0"/>
        <w:ind w:left="0"/>
        <w:jc w:val="both"/>
      </w:pPr>
      <w:r>
        <w:rPr>
          <w:rFonts w:ascii="Times New Roman"/>
          <w:b w:val="false"/>
          <w:i w:val="false"/>
          <w:color w:val="000000"/>
          <w:sz w:val="28"/>
        </w:rPr>
        <w:t xml:space="preserve">     12) предлагать временное отстранение от работы лиц, являющихся </w:t>
      </w:r>
    </w:p>
    <w:p>
      <w:pPr>
        <w:spacing w:after="0"/>
        <w:ind w:left="0"/>
        <w:jc w:val="both"/>
      </w:pPr>
      <w:r>
        <w:rPr>
          <w:rFonts w:ascii="Times New Roman"/>
          <w:b w:val="false"/>
          <w:i w:val="false"/>
          <w:color w:val="000000"/>
          <w:sz w:val="28"/>
        </w:rPr>
        <w:t>источником инфекционных и паразитарных заболеваний;</w:t>
      </w:r>
    </w:p>
    <w:p>
      <w:pPr>
        <w:spacing w:after="0"/>
        <w:ind w:left="0"/>
        <w:jc w:val="both"/>
      </w:pPr>
      <w:r>
        <w:rPr>
          <w:rFonts w:ascii="Times New Roman"/>
          <w:b w:val="false"/>
          <w:i w:val="false"/>
          <w:color w:val="000000"/>
          <w:sz w:val="28"/>
        </w:rPr>
        <w:t xml:space="preserve">     13) устанавливать ограничительные мероприятия (карантин) на отдельных </w:t>
      </w:r>
    </w:p>
    <w:p>
      <w:pPr>
        <w:spacing w:after="0"/>
        <w:ind w:left="0"/>
        <w:jc w:val="both"/>
      </w:pPr>
      <w:r>
        <w:rPr>
          <w:rFonts w:ascii="Times New Roman"/>
          <w:b w:val="false"/>
          <w:i w:val="false"/>
          <w:color w:val="000000"/>
          <w:sz w:val="28"/>
        </w:rPr>
        <w:t>объектах;</w:t>
      </w:r>
    </w:p>
    <w:p>
      <w:pPr>
        <w:spacing w:after="0"/>
        <w:ind w:left="0"/>
        <w:jc w:val="both"/>
      </w:pPr>
      <w:r>
        <w:rPr>
          <w:rFonts w:ascii="Times New Roman"/>
          <w:b w:val="false"/>
          <w:i w:val="false"/>
          <w:color w:val="000000"/>
          <w:sz w:val="28"/>
        </w:rPr>
        <w:t xml:space="preserve">     14) направлять лиц, являющихся потенциальными источниками </w:t>
      </w:r>
    </w:p>
    <w:p>
      <w:pPr>
        <w:spacing w:after="0"/>
        <w:ind w:left="0"/>
        <w:jc w:val="both"/>
      </w:pPr>
      <w:r>
        <w:rPr>
          <w:rFonts w:ascii="Times New Roman"/>
          <w:b w:val="false"/>
          <w:i w:val="false"/>
          <w:color w:val="000000"/>
          <w:sz w:val="28"/>
        </w:rPr>
        <w:t xml:space="preserve">распространения инфекционных и паразитарных заболеваний, а также </w:t>
      </w:r>
    </w:p>
    <w:p>
      <w:pPr>
        <w:spacing w:after="0"/>
        <w:ind w:left="0"/>
        <w:jc w:val="both"/>
      </w:pPr>
      <w:r>
        <w:rPr>
          <w:rFonts w:ascii="Times New Roman"/>
          <w:b w:val="false"/>
          <w:i w:val="false"/>
          <w:color w:val="000000"/>
          <w:sz w:val="28"/>
        </w:rPr>
        <w:t xml:space="preserve">находившихся в контакте с инфекционными больными, на медицинское </w:t>
      </w:r>
    </w:p>
    <w:p>
      <w:pPr>
        <w:spacing w:after="0"/>
        <w:ind w:left="0"/>
        <w:jc w:val="both"/>
      </w:pPr>
      <w:r>
        <w:rPr>
          <w:rFonts w:ascii="Times New Roman"/>
          <w:b w:val="false"/>
          <w:i w:val="false"/>
          <w:color w:val="000000"/>
          <w:sz w:val="28"/>
        </w:rPr>
        <w:t>обследование;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направлять на обязательную госпитализацию больных с инфекционными и паразитарными заболеваниями, бактерионосителей, представляющих опасность для окружающих; </w:t>
      </w:r>
      <w:r>
        <w:br/>
      </w:r>
      <w:r>
        <w:rPr>
          <w:rFonts w:ascii="Times New Roman"/>
          <w:b w:val="false"/>
          <w:i w:val="false"/>
          <w:color w:val="000000"/>
          <w:sz w:val="28"/>
        </w:rPr>
        <w:t xml:space="preserve">
      16) требовать проведения обязательной вакцинации населения, профилактической и очаговой дезинфекции, дезинсекции и дератизации в помещениях, на территориях и в очагах инфекционных и паразитарных заболеваний; </w:t>
      </w:r>
      <w:r>
        <w:br/>
      </w:r>
      <w:r>
        <w:rPr>
          <w:rFonts w:ascii="Times New Roman"/>
          <w:b w:val="false"/>
          <w:i w:val="false"/>
          <w:color w:val="000000"/>
          <w:sz w:val="28"/>
        </w:rPr>
        <w:t xml:space="preserve">
      17) приостанавливать до устранения нарушений санитарных правил отдельные виды работ, эксплуатацию действующих производственных, строящихся или реконструируемых объектов промышленности, транспорта, сельского хозяйства, связи, технологических процессов, оборудования, инструментов, гидротехнических сооружений, предприятий общественного питания, торговли и иных сооружений, школ, детских и лечебно-профилактических учреждений, санаториев, зданий культурно-бытового назначения и других объектов, проведение отдельных видов работ по застройке городских и сельских населенных пунктов в порядке, установленном законодательством; </w:t>
      </w:r>
      <w:r>
        <w:br/>
      </w:r>
      <w:r>
        <w:rPr>
          <w:rFonts w:ascii="Times New Roman"/>
          <w:b w:val="false"/>
          <w:i w:val="false"/>
          <w:color w:val="000000"/>
          <w:sz w:val="28"/>
        </w:rPr>
        <w:t xml:space="preserve">
      18) запрещать производство, применение и реализацию новых видов сырья, технологического оборудования, процессов, инструментария, продовольственного сырья и пищевых продуктов, промышленных изделий, строительных материалов, источников ионизирующих излучений, биологических и лекарственных средств и препаратов, тары, упаковки, пластических, полимерных и других материалов, контактирующих с продовольственным сырьем, пищевыми продуктами и питьевой водой, изделия из них, других товаров широкого потребления в случае признания их опасными для жизни и здоровья людей в порядке, установленном законодательством; </w:t>
      </w:r>
      <w:r>
        <w:br/>
      </w:r>
      <w:r>
        <w:rPr>
          <w:rFonts w:ascii="Times New Roman"/>
          <w:b w:val="false"/>
          <w:i w:val="false"/>
          <w:color w:val="000000"/>
          <w:sz w:val="28"/>
        </w:rPr>
        <w:t xml:space="preserve">
      19) запрещать, в установленном законодательством порядке, производство, использование и применение химических веществ, источников ионизирующего излучения, медицинских и биологических препаратов, не зарегистрированных в установленном порядке; </w:t>
      </w:r>
      <w:r>
        <w:br/>
      </w:r>
      <w:r>
        <w:rPr>
          <w:rFonts w:ascii="Times New Roman"/>
          <w:b w:val="false"/>
          <w:i w:val="false"/>
          <w:color w:val="000000"/>
          <w:sz w:val="28"/>
        </w:rPr>
        <w:t xml:space="preserve">
      20) запрещать применение материалов и реагентов в хозяйственно-питьевом водоснабжении, при производстве и обработке пищевых продуктов, а также применение стимуляторов роста сельскохозяйственных растений и животных, парфюмерно-косметической продукции в случае выявления вредного влияния их на здоровье человека; </w:t>
      </w:r>
      <w:r>
        <w:br/>
      </w:r>
      <w:r>
        <w:rPr>
          <w:rFonts w:ascii="Times New Roman"/>
          <w:b w:val="false"/>
          <w:i w:val="false"/>
          <w:color w:val="000000"/>
          <w:sz w:val="28"/>
        </w:rPr>
        <w:t xml:space="preserve">
      21) запрещать использование воды для питьевого и хозяйственного водоснабжения, продовольственного сырья и пищевых продуктов в случае признания их непригодными к употреблению; </w:t>
      </w:r>
      <w:r>
        <w:br/>
      </w:r>
      <w:r>
        <w:rPr>
          <w:rFonts w:ascii="Times New Roman"/>
          <w:b w:val="false"/>
          <w:i w:val="false"/>
          <w:color w:val="000000"/>
          <w:sz w:val="28"/>
        </w:rPr>
        <w:t xml:space="preserve">
      22) рассматривать материалы и дела о нарушениях санитарного законодательства и принимать меры административного взыскания в соответствии с законодательством Республики Казахстан; </w:t>
      </w:r>
      <w:r>
        <w:br/>
      </w:r>
      <w:r>
        <w:rPr>
          <w:rFonts w:ascii="Times New Roman"/>
          <w:b w:val="false"/>
          <w:i w:val="false"/>
          <w:color w:val="000000"/>
          <w:sz w:val="28"/>
        </w:rPr>
        <w:t xml:space="preserve">
      23) проводить аттестацию декретированных групп населения на знание санитарных правил и гигиенических нормативов; </w:t>
      </w:r>
      <w:r>
        <w:br/>
      </w:r>
      <w:r>
        <w:rPr>
          <w:rFonts w:ascii="Times New Roman"/>
          <w:b w:val="false"/>
          <w:i w:val="false"/>
          <w:color w:val="000000"/>
          <w:sz w:val="28"/>
        </w:rPr>
        <w:t xml:space="preserve">
      24) обращаться в суд в случаях невыполнения физическими и юридическими лицами законных требований санитарно-эпидемиологической службы в порядке и на основаниях, установленных законодательством Республики Казахстан; </w:t>
      </w:r>
      <w:r>
        <w:br/>
      </w:r>
      <w:r>
        <w:rPr>
          <w:rFonts w:ascii="Times New Roman"/>
          <w:b w:val="false"/>
          <w:i w:val="false"/>
          <w:color w:val="000000"/>
          <w:sz w:val="28"/>
        </w:rPr>
        <w:t xml:space="preserve">
      25) предлагать проведение санитарно-противоэпидемических мероприятий, профилактических прививок отдельным группам населения по эпидемиологическим показаниям и регулированию санитарно-эпидемиологической ситуации; </w:t>
      </w:r>
      <w:r>
        <w:br/>
      </w:r>
      <w:r>
        <w:rPr>
          <w:rFonts w:ascii="Times New Roman"/>
          <w:b w:val="false"/>
          <w:i w:val="false"/>
          <w:color w:val="000000"/>
          <w:sz w:val="28"/>
        </w:rPr>
        <w:t xml:space="preserve">
      26) принимать решения по проведению санитарно-противоэпидемических мероприятий, профилактических прививок отдельным группам населения по эпидемиологическим показаниям и регулированию санитарно-эпидемиологической ситуации. </w:t>
      </w:r>
      <w:r>
        <w:br/>
      </w:r>
      <w:r>
        <w:rPr>
          <w:rFonts w:ascii="Times New Roman"/>
          <w:b w:val="false"/>
          <w:i w:val="false"/>
          <w:color w:val="000000"/>
          <w:sz w:val="28"/>
        </w:rPr>
        <w:t xml:space="preserve">
      2. Помимо указанных в пункте 1 настоящей статьи прав Главные государственные санитарные врачи территорий и на транспорте в пределах своих полномочий и на соответствующих территориях, транспорте: </w:t>
      </w:r>
      <w:r>
        <w:br/>
      </w:r>
      <w:r>
        <w:rPr>
          <w:rFonts w:ascii="Times New Roman"/>
          <w:b w:val="false"/>
          <w:i w:val="false"/>
          <w:color w:val="000000"/>
          <w:sz w:val="28"/>
        </w:rPr>
        <w:t xml:space="preserve">
      1) координируют деятельность санитарно-эпидемиологической службы; </w:t>
      </w:r>
      <w:r>
        <w:br/>
      </w:r>
      <w:r>
        <w:rPr>
          <w:rFonts w:ascii="Times New Roman"/>
          <w:b w:val="false"/>
          <w:i w:val="false"/>
          <w:color w:val="000000"/>
          <w:sz w:val="28"/>
        </w:rPr>
        <w:t xml:space="preserve">
      2) выносят приказы, обязательные для исполнения органами и организациями санитарно-эпидемиологической службы; </w:t>
      </w:r>
      <w:r>
        <w:br/>
      </w:r>
      <w:r>
        <w:rPr>
          <w:rFonts w:ascii="Times New Roman"/>
          <w:b w:val="false"/>
          <w:i w:val="false"/>
          <w:color w:val="000000"/>
          <w:sz w:val="28"/>
        </w:rPr>
        <w:t xml:space="preserve">
      3) выносят решения в области обеспечения санитарно- эпидемиологического благополучия населения, обязательные для исполнения физическими и юридическими лицами; </w:t>
      </w:r>
      <w:r>
        <w:br/>
      </w:r>
      <w:r>
        <w:rPr>
          <w:rFonts w:ascii="Times New Roman"/>
          <w:b w:val="false"/>
          <w:i w:val="false"/>
          <w:color w:val="000000"/>
          <w:sz w:val="28"/>
        </w:rPr>
        <w:t xml:space="preserve">
      4) дают предписания физическим и юридическим лицам, обязательные для исполнения в указанные сроки; </w:t>
      </w:r>
      <w:r>
        <w:br/>
      </w:r>
      <w:r>
        <w:rPr>
          <w:rFonts w:ascii="Times New Roman"/>
          <w:b w:val="false"/>
          <w:i w:val="false"/>
          <w:color w:val="000000"/>
          <w:sz w:val="28"/>
        </w:rPr>
        <w:t xml:space="preserve">
      5) вносят в соответствующие исполнительные органы предложения о приведении в соответствие с законодательством о санитарно- эпидемиологическом благополучии населения, утвержденных указанными органами документов; </w:t>
      </w:r>
      <w:r>
        <w:br/>
      </w:r>
      <w:r>
        <w:rPr>
          <w:rFonts w:ascii="Times New Roman"/>
          <w:b w:val="false"/>
          <w:i w:val="false"/>
          <w:color w:val="000000"/>
          <w:sz w:val="28"/>
        </w:rPr>
        <w:t xml:space="preserve">
      6) выдают санитарно-эпидемиологические заключения. </w:t>
      </w:r>
      <w:r>
        <w:br/>
      </w:r>
      <w:r>
        <w:rPr>
          <w:rFonts w:ascii="Times New Roman"/>
          <w:b w:val="false"/>
          <w:i w:val="false"/>
          <w:color w:val="000000"/>
          <w:sz w:val="28"/>
        </w:rPr>
        <w:t>
 </w:t>
      </w:r>
      <w:r>
        <w:br/>
      </w:r>
      <w:r>
        <w:rPr>
          <w:rFonts w:ascii="Times New Roman"/>
          <w:b w:val="false"/>
          <w:i w:val="false"/>
          <w:color w:val="000000"/>
          <w:sz w:val="28"/>
        </w:rPr>
        <w:t xml:space="preserve">
      Статья 15. Обязанности должностных лиц </w:t>
      </w:r>
      <w:r>
        <w:br/>
      </w:r>
      <w:r>
        <w:rPr>
          <w:rFonts w:ascii="Times New Roman"/>
          <w:b w:val="false"/>
          <w:i w:val="false"/>
          <w:color w:val="000000"/>
          <w:sz w:val="28"/>
        </w:rPr>
        <w:t xml:space="preserve">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Должностные лица санитарно-эпидемиологической службы обязаны: </w:t>
      </w:r>
      <w:r>
        <w:br/>
      </w:r>
      <w:r>
        <w:rPr>
          <w:rFonts w:ascii="Times New Roman"/>
          <w:b w:val="false"/>
          <w:i w:val="false"/>
          <w:color w:val="000000"/>
          <w:sz w:val="28"/>
        </w:rPr>
        <w:t xml:space="preserve">
      1) информировать центральные и местные органы государственного управления об осложнении санитарно-эпидемиологической ситуации, нарушениях санитарных правил и гигиенических нормативов; </w:t>
      </w:r>
      <w:r>
        <w:br/>
      </w:r>
      <w:r>
        <w:rPr>
          <w:rFonts w:ascii="Times New Roman"/>
          <w:b w:val="false"/>
          <w:i w:val="false"/>
          <w:color w:val="000000"/>
          <w:sz w:val="28"/>
        </w:rPr>
        <w:t xml:space="preserve">
      2) выявлять и анализировать причины и условия возникновения профессиональных отравлений и заболеваний, инфекционных и паразитарных болезней; </w:t>
      </w:r>
      <w:r>
        <w:br/>
      </w:r>
      <w:r>
        <w:rPr>
          <w:rFonts w:ascii="Times New Roman"/>
          <w:b w:val="false"/>
          <w:i w:val="false"/>
          <w:color w:val="000000"/>
          <w:sz w:val="28"/>
        </w:rPr>
        <w:t xml:space="preserve">
      3) организовывать санитарно-противоэпидемические мероприятия в очагах инфекционных и паразитарных заболеваний; </w:t>
      </w:r>
      <w:r>
        <w:br/>
      </w:r>
      <w:r>
        <w:rPr>
          <w:rFonts w:ascii="Times New Roman"/>
          <w:b w:val="false"/>
          <w:i w:val="false"/>
          <w:color w:val="000000"/>
          <w:sz w:val="28"/>
        </w:rPr>
        <w:t xml:space="preserve">
      4) осуществлять контроль за выполнением мероприятий, направленных на обеспечение иммунитета населения; </w:t>
      </w:r>
      <w:r>
        <w:br/>
      </w:r>
      <w:r>
        <w:rPr>
          <w:rFonts w:ascii="Times New Roman"/>
          <w:b w:val="false"/>
          <w:i w:val="false"/>
          <w:color w:val="000000"/>
          <w:sz w:val="28"/>
        </w:rPr>
        <w:t xml:space="preserve">
      5) информировать население о санитарно-эпидемиологическом состоянии окружающей среды и ее влиянии на здоровье человека, о действующих санитарных правилах; </w:t>
      </w:r>
      <w:r>
        <w:br/>
      </w:r>
      <w:r>
        <w:rPr>
          <w:rFonts w:ascii="Times New Roman"/>
          <w:b w:val="false"/>
          <w:i w:val="false"/>
          <w:color w:val="000000"/>
          <w:sz w:val="28"/>
        </w:rPr>
        <w:t xml:space="preserve">
      6) участвовать в пропаганде медицинских и гигиенических знаний, формировании здорового образа жизни; </w:t>
      </w:r>
      <w:r>
        <w:br/>
      </w:r>
      <w:r>
        <w:rPr>
          <w:rFonts w:ascii="Times New Roman"/>
          <w:b w:val="false"/>
          <w:i w:val="false"/>
          <w:color w:val="000000"/>
          <w:sz w:val="28"/>
        </w:rPr>
        <w:t xml:space="preserve">
      7) рассматривать обращения граждан, должностных и юридических лиц по вопросам санитарно-эпидемиологического благополучия населения и принимать соответствующие меры; </w:t>
      </w:r>
      <w:r>
        <w:br/>
      </w:r>
      <w:r>
        <w:rPr>
          <w:rFonts w:ascii="Times New Roman"/>
          <w:b w:val="false"/>
          <w:i w:val="false"/>
          <w:color w:val="000000"/>
          <w:sz w:val="28"/>
        </w:rPr>
        <w:t xml:space="preserve">
      8) осуществлять свою деятельность по обеспечению санитарно- эпидемиологического благополучия населения во взаимодействии с органами государственного управления и общественными объединениями; </w:t>
      </w:r>
      <w:r>
        <w:br/>
      </w:r>
      <w:r>
        <w:rPr>
          <w:rFonts w:ascii="Times New Roman"/>
          <w:b w:val="false"/>
          <w:i w:val="false"/>
          <w:color w:val="000000"/>
          <w:sz w:val="28"/>
        </w:rPr>
        <w:t xml:space="preserve">
      9) соблюдать врачебную тайну в отношении информации, ставшей им известной при выполнении своих служебных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Обязательность выполнения актов должностных лиц, </w:t>
      </w:r>
      <w:r>
        <w:br/>
      </w:r>
      <w:r>
        <w:rPr>
          <w:rFonts w:ascii="Times New Roman"/>
          <w:b w:val="false"/>
          <w:i w:val="false"/>
          <w:color w:val="000000"/>
          <w:sz w:val="28"/>
        </w:rPr>
        <w:t xml:space="preserve">
                 осуществляющих государственный </w:t>
      </w:r>
      <w:r>
        <w:br/>
      </w:r>
      <w:r>
        <w:rPr>
          <w:rFonts w:ascii="Times New Roman"/>
          <w:b w:val="false"/>
          <w:i w:val="false"/>
          <w:color w:val="000000"/>
          <w:sz w:val="28"/>
        </w:rPr>
        <w:t xml:space="preserve">
                 санитарно-эпидемиологический надзор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Решения, предписания, акты, протоколы должностных лиц, осуществляющих государственный санитарно-эпидемиологический надзор, обязательны для выполнения государственными органами, должностными лицами, физическими и юридическими лицами. </w:t>
      </w:r>
      <w:r>
        <w:br/>
      </w:r>
      <w:r>
        <w:rPr>
          <w:rFonts w:ascii="Times New Roman"/>
          <w:b w:val="false"/>
          <w:i w:val="false"/>
          <w:color w:val="000000"/>
          <w:sz w:val="28"/>
        </w:rPr>
        <w:t xml:space="preserve">
      2. Лица, виновные в неисполнении решений, предписаний несут ответственность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Обжалование действий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Действия должностных лиц санитарно-эпидемиологической службы могут быть обжалованы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Государственная регистрация отдельных видов продукции и </w:t>
      </w:r>
      <w:r>
        <w:br/>
      </w:r>
      <w:r>
        <w:rPr>
          <w:rFonts w:ascii="Times New Roman"/>
          <w:b w:val="false"/>
          <w:i w:val="false"/>
          <w:color w:val="000000"/>
          <w:sz w:val="28"/>
        </w:rPr>
        <w:t xml:space="preserve">
                 веществ, оказывающих вредное воздействие на человека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Отдельные виды продукции и веществ, оказывающие вредное воздействие на человека подлежат государственной регистрации в органах санитарно-эпидемиологической службы: </w:t>
      </w:r>
      <w:r>
        <w:br/>
      </w:r>
      <w:r>
        <w:rPr>
          <w:rFonts w:ascii="Times New Roman"/>
          <w:b w:val="false"/>
          <w:i w:val="false"/>
          <w:color w:val="000000"/>
          <w:sz w:val="28"/>
        </w:rPr>
        <w:t xml:space="preserve">
      1) впервые внедряемые в производство и ранее не использовавшиеся вещества и изготовляемые на их основе материалы и препараты (далее - вещества), представляющие потенциальную опасность для населения; </w:t>
      </w:r>
      <w:r>
        <w:br/>
      </w:r>
      <w:r>
        <w:rPr>
          <w:rFonts w:ascii="Times New Roman"/>
          <w:b w:val="false"/>
          <w:i w:val="false"/>
          <w:color w:val="000000"/>
          <w:sz w:val="28"/>
        </w:rPr>
        <w:t xml:space="preserve">
      2) пищевые добавки, красители, изделия и материалы, контактирующие с водой и продуктами питания, впервые ввозимые на территорию Республики Казахстан. </w:t>
      </w:r>
      <w:r>
        <w:br/>
      </w:r>
      <w:r>
        <w:rPr>
          <w:rFonts w:ascii="Times New Roman"/>
          <w:b w:val="false"/>
          <w:i w:val="false"/>
          <w:color w:val="000000"/>
          <w:sz w:val="28"/>
        </w:rPr>
        <w:t xml:space="preserve">
      2. Государственная регистрация указанных в пункте 1 настоящей статьи веществ и отдельных видов продукции проводится на основании: </w:t>
      </w:r>
      <w:r>
        <w:br/>
      </w:r>
      <w:r>
        <w:rPr>
          <w:rFonts w:ascii="Times New Roman"/>
          <w:b w:val="false"/>
          <w:i w:val="false"/>
          <w:color w:val="000000"/>
          <w:sz w:val="28"/>
        </w:rPr>
        <w:t xml:space="preserve">
      1) экспертной оценки опасности веществ и отдельных видов продукции для населения и среды обитания; </w:t>
      </w:r>
      <w:r>
        <w:br/>
      </w:r>
      <w:r>
        <w:rPr>
          <w:rFonts w:ascii="Times New Roman"/>
          <w:b w:val="false"/>
          <w:i w:val="false"/>
          <w:color w:val="000000"/>
          <w:sz w:val="28"/>
        </w:rPr>
        <w:t xml:space="preserve">
      2) установления соответствия гигиеническим и иным нормативам содержания веществ, отдельных компонентов продукции; </w:t>
      </w:r>
      <w:r>
        <w:br/>
      </w:r>
      <w:r>
        <w:rPr>
          <w:rFonts w:ascii="Times New Roman"/>
          <w:b w:val="false"/>
          <w:i w:val="false"/>
          <w:color w:val="000000"/>
          <w:sz w:val="28"/>
        </w:rPr>
        <w:t xml:space="preserve">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 </w:t>
      </w:r>
      <w:r>
        <w:br/>
      </w:r>
      <w:r>
        <w:rPr>
          <w:rFonts w:ascii="Times New Roman"/>
          <w:b w:val="false"/>
          <w:i w:val="false"/>
          <w:color w:val="000000"/>
          <w:sz w:val="28"/>
        </w:rPr>
        <w:t xml:space="preserve">
      3. Государственная регистрация указанных в пункте 1, 2 настоящей статьи веществ и отдельных видов продукции проводится в порядке, установленном уполномоченным органом в области обеспечения санитарно-эпидемиологического благополучия населения. </w:t>
      </w:r>
      <w:r>
        <w:br/>
      </w:r>
      <w:r>
        <w:rPr>
          <w:rFonts w:ascii="Times New Roman"/>
          <w:b w:val="false"/>
          <w:i w:val="false"/>
          <w:color w:val="000000"/>
          <w:sz w:val="28"/>
        </w:rPr>
        <w:t xml:space="preserve">
      4. Реестр веществ и продукции, разрешенных к применению в Республике Казахстан подлежит опубликованию. </w:t>
      </w:r>
      <w:r>
        <w:br/>
      </w:r>
      <w:r>
        <w:rPr>
          <w:rFonts w:ascii="Times New Roman"/>
          <w:b w:val="false"/>
          <w:i w:val="false"/>
          <w:color w:val="000000"/>
          <w:sz w:val="28"/>
        </w:rPr>
        <w:t>
 </w:t>
      </w:r>
    </w:p>
    <w:bookmarkEnd w:id="3"/>
    <w:bookmarkStart w:name="z4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Статья 19. Информационное обеспечение санитарно-эпидемиологического </w:t>
      </w:r>
    </w:p>
    <w:p>
      <w:pPr>
        <w:spacing w:after="0"/>
        <w:ind w:left="0"/>
        <w:jc w:val="both"/>
      </w:pPr>
      <w:r>
        <w:rPr>
          <w:rFonts w:ascii="Times New Roman"/>
          <w:b w:val="false"/>
          <w:i w:val="false"/>
          <w:color w:val="000000"/>
          <w:sz w:val="28"/>
        </w:rPr>
        <w:t>                благополучия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Информационное обеспечение санитарно-эпидемиологического благополучия </w:t>
      </w:r>
    </w:p>
    <w:p>
      <w:pPr>
        <w:spacing w:after="0"/>
        <w:ind w:left="0"/>
        <w:jc w:val="both"/>
      </w:pPr>
      <w:r>
        <w:rPr>
          <w:rFonts w:ascii="Times New Roman"/>
          <w:b w:val="false"/>
          <w:i w:val="false"/>
          <w:color w:val="000000"/>
          <w:sz w:val="28"/>
        </w:rPr>
        <w:t xml:space="preserve">населения осуществляется санитарно-эпидемиологической службой на основе </w:t>
      </w:r>
    </w:p>
    <w:p>
      <w:pPr>
        <w:spacing w:after="0"/>
        <w:ind w:left="0"/>
        <w:jc w:val="both"/>
      </w:pPr>
      <w:r>
        <w:rPr>
          <w:rFonts w:ascii="Times New Roman"/>
          <w:b w:val="false"/>
          <w:i w:val="false"/>
          <w:color w:val="000000"/>
          <w:sz w:val="28"/>
        </w:rPr>
        <w:t xml:space="preserve">государственных и отраслевых учетных и отчетных форм, информации, </w:t>
      </w:r>
    </w:p>
    <w:p>
      <w:pPr>
        <w:spacing w:after="0"/>
        <w:ind w:left="0"/>
        <w:jc w:val="both"/>
      </w:pPr>
      <w:r>
        <w:rPr>
          <w:rFonts w:ascii="Times New Roman"/>
          <w:b w:val="false"/>
          <w:i w:val="false"/>
          <w:color w:val="000000"/>
          <w:sz w:val="28"/>
        </w:rPr>
        <w:t xml:space="preserve">представляемой физическими и юридическими лицами по запросам органов и </w:t>
      </w:r>
    </w:p>
    <w:p>
      <w:pPr>
        <w:spacing w:after="0"/>
        <w:ind w:left="0"/>
        <w:jc w:val="both"/>
      </w:pPr>
      <w:r>
        <w:rPr>
          <w:rFonts w:ascii="Times New Roman"/>
          <w:b w:val="false"/>
          <w:i w:val="false"/>
          <w:color w:val="000000"/>
          <w:sz w:val="28"/>
        </w:rPr>
        <w:t>учреждений государственного санитарно-эпидемиологического надзора.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 Права и обязанности физических и юридических лиц </w:t>
      </w:r>
    </w:p>
    <w:p>
      <w:pPr>
        <w:spacing w:after="0"/>
        <w:ind w:left="0"/>
        <w:jc w:val="both"/>
      </w:pPr>
      <w:r>
        <w:rPr>
          <w:rFonts w:ascii="Times New Roman"/>
          <w:b w:val="false"/>
          <w:i w:val="false"/>
          <w:color w:val="000000"/>
          <w:sz w:val="28"/>
        </w:rPr>
        <w:t xml:space="preserve">                    в области обеспечения санитарно-эпидемиологического </w:t>
      </w:r>
    </w:p>
    <w:p>
      <w:pPr>
        <w:spacing w:after="0"/>
        <w:ind w:left="0"/>
        <w:jc w:val="both"/>
      </w:pPr>
      <w:r>
        <w:rPr>
          <w:rFonts w:ascii="Times New Roman"/>
          <w:b w:val="false"/>
          <w:i w:val="false"/>
          <w:color w:val="000000"/>
          <w:sz w:val="28"/>
        </w:rPr>
        <w:t>                    благополучия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20. Права и обязанности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Физические лица имеют право: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 благоприятную среду обитания, факторы которой не оказывают отрицательного воздействия на состояние здоровья человека и его будущих поколений; </w:t>
      </w:r>
      <w:r>
        <w:br/>
      </w:r>
      <w:r>
        <w:rPr>
          <w:rFonts w:ascii="Times New Roman"/>
          <w:b w:val="false"/>
          <w:i w:val="false"/>
          <w:color w:val="000000"/>
          <w:sz w:val="28"/>
        </w:rPr>
        <w:t xml:space="preserve">
      2) своевременно получать в установленном законодательством порядке достоверную информацию о санитарно-эпидемиологической ситуации; </w:t>
      </w:r>
      <w:r>
        <w:br/>
      </w:r>
      <w:r>
        <w:rPr>
          <w:rFonts w:ascii="Times New Roman"/>
          <w:b w:val="false"/>
          <w:i w:val="false"/>
          <w:color w:val="000000"/>
          <w:sz w:val="28"/>
        </w:rPr>
        <w:t xml:space="preserve">
      3) иные права, предусмотренные законодательством Республики Казахстан. </w:t>
      </w:r>
      <w:r>
        <w:br/>
      </w:r>
      <w:r>
        <w:rPr>
          <w:rFonts w:ascii="Times New Roman"/>
          <w:b w:val="false"/>
          <w:i w:val="false"/>
          <w:color w:val="000000"/>
          <w:sz w:val="28"/>
        </w:rPr>
        <w:t xml:space="preserve">
      2. Обязанности физических лиц: </w:t>
      </w:r>
      <w:r>
        <w:br/>
      </w:r>
      <w:r>
        <w:rPr>
          <w:rFonts w:ascii="Times New Roman"/>
          <w:b w:val="false"/>
          <w:i w:val="false"/>
          <w:color w:val="000000"/>
          <w:sz w:val="28"/>
        </w:rPr>
        <w:t xml:space="preserve">
      1) заботиться о своем здоровье и здоровье окружающих лиц, гигиеническом воспитании и обучении своих детей здоровому образу жизни; </w:t>
      </w:r>
      <w:r>
        <w:br/>
      </w:r>
      <w:r>
        <w:rPr>
          <w:rFonts w:ascii="Times New Roman"/>
          <w:b w:val="false"/>
          <w:i w:val="false"/>
          <w:color w:val="000000"/>
          <w:sz w:val="28"/>
        </w:rPr>
        <w:t xml:space="preserve">
      2) не осуществлять действий, влекущих за собой нарушение прав других граждан на охрану здоровья и благоприятную среду обитания; </w:t>
      </w:r>
      <w:r>
        <w:br/>
      </w:r>
      <w:r>
        <w:rPr>
          <w:rFonts w:ascii="Times New Roman"/>
          <w:b w:val="false"/>
          <w:i w:val="false"/>
          <w:color w:val="000000"/>
          <w:sz w:val="28"/>
        </w:rPr>
        <w:t xml:space="preserve">
      3) соблюдать санитарные правила и гигиенические нормативы, законодательство о санитарно-эпидемиологическом благополучии населения. </w:t>
      </w:r>
      <w:r>
        <w:br/>
      </w:r>
      <w:r>
        <w:rPr>
          <w:rFonts w:ascii="Times New Roman"/>
          <w:b w:val="false"/>
          <w:i w:val="false"/>
          <w:color w:val="000000"/>
          <w:sz w:val="28"/>
        </w:rPr>
        <w:t>
 </w:t>
      </w:r>
      <w:r>
        <w:br/>
      </w:r>
      <w:r>
        <w:rPr>
          <w:rFonts w:ascii="Times New Roman"/>
          <w:b w:val="false"/>
          <w:i w:val="false"/>
          <w:color w:val="000000"/>
          <w:sz w:val="28"/>
        </w:rPr>
        <w:t xml:space="preserve">
      Статья 21. Права и обязанности юридических лиц и </w:t>
      </w:r>
      <w:r>
        <w:br/>
      </w:r>
      <w:r>
        <w:rPr>
          <w:rFonts w:ascii="Times New Roman"/>
          <w:b w:val="false"/>
          <w:i w:val="false"/>
          <w:color w:val="000000"/>
          <w:sz w:val="28"/>
        </w:rPr>
        <w:t xml:space="preserve">
                 индивидуальных предпринимателей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Юридические лица и индивидуальные предприниматели, осуществляющие деятельность на территории Республики Казахстан имеют право: </w:t>
      </w:r>
      <w:r>
        <w:br/>
      </w:r>
      <w:r>
        <w:rPr>
          <w:rFonts w:ascii="Times New Roman"/>
          <w:b w:val="false"/>
          <w:i w:val="false"/>
          <w:color w:val="000000"/>
          <w:sz w:val="28"/>
        </w:rPr>
        <w:t xml:space="preserve">
      1) на своевременное получение в соответствии с законодательством Республики Казахстан, достоверной информации о санитарно-эпидемиологическом состоянии территории, объекта; </w:t>
      </w:r>
      <w:r>
        <w:br/>
      </w:r>
      <w:r>
        <w:rPr>
          <w:rFonts w:ascii="Times New Roman"/>
          <w:b w:val="false"/>
          <w:i w:val="false"/>
          <w:color w:val="000000"/>
          <w:sz w:val="28"/>
        </w:rPr>
        <w:t xml:space="preserve">
      2) на принятие участия в разработке мероприятий по обеспечению санитарно-эпидемиологического благополучия населения; </w:t>
      </w:r>
      <w:r>
        <w:br/>
      </w:r>
      <w:r>
        <w:rPr>
          <w:rFonts w:ascii="Times New Roman"/>
          <w:b w:val="false"/>
          <w:i w:val="false"/>
          <w:color w:val="000000"/>
          <w:sz w:val="28"/>
        </w:rPr>
        <w:t xml:space="preserve">
      3) на обращение, в соответствии с законодательством Республики Казахстан, в государственные органы и организации с заявлениями и предложениями на неправомерные действия органов государственного управления, должностных лиц санитарно-эпидемиологической службы; </w:t>
      </w:r>
      <w:r>
        <w:br/>
      </w:r>
      <w:r>
        <w:rPr>
          <w:rFonts w:ascii="Times New Roman"/>
          <w:b w:val="false"/>
          <w:i w:val="false"/>
          <w:color w:val="000000"/>
          <w:sz w:val="28"/>
        </w:rPr>
        <w:t xml:space="preserve">
      4) обращаться в органы и учреждения санитарно-эпидемиологической службы по проведению обследований в целях обеспечения выполнения санитарных правил. </w:t>
      </w:r>
      <w:r>
        <w:br/>
      </w:r>
      <w:r>
        <w:rPr>
          <w:rFonts w:ascii="Times New Roman"/>
          <w:b w:val="false"/>
          <w:i w:val="false"/>
          <w:color w:val="000000"/>
          <w:sz w:val="28"/>
        </w:rPr>
        <w:t xml:space="preserve">
      2. Юридические лица и индивидуальные предприниматели в соответствии с осуществляемой ими деятельностью обязаны: </w:t>
      </w:r>
      <w:r>
        <w:br/>
      </w:r>
      <w:r>
        <w:rPr>
          <w:rFonts w:ascii="Times New Roman"/>
          <w:b w:val="false"/>
          <w:i w:val="false"/>
          <w:color w:val="000000"/>
          <w:sz w:val="28"/>
        </w:rPr>
        <w:t xml:space="preserve">
      1) выполнять требования санитарных правил и гигиенических нормативов, а также специальные акты, предписания и санитарно-эпидемиологические заключения должностных лиц, осуществляющих государственный санитарно-эпидемиологический надзор; </w:t>
      </w:r>
      <w:r>
        <w:br/>
      </w:r>
      <w:r>
        <w:rPr>
          <w:rFonts w:ascii="Times New Roman"/>
          <w:b w:val="false"/>
          <w:i w:val="false"/>
          <w:color w:val="000000"/>
          <w:sz w:val="28"/>
        </w:rPr>
        <w:t xml:space="preserve">
      2) обеспечивать безопасность выполняемых работ, оказываемых услуг и продукции при ее производстве, транспортировке, хранении и реализации населению; </w:t>
      </w:r>
      <w:r>
        <w:br/>
      </w:r>
      <w:r>
        <w:rPr>
          <w:rFonts w:ascii="Times New Roman"/>
          <w:b w:val="false"/>
          <w:i w:val="false"/>
          <w:color w:val="000000"/>
          <w:sz w:val="28"/>
        </w:rPr>
        <w:t xml:space="preserve">
      3) в пределах своей компетенции осуществлять производственный контроль, в том числе проведение лабораторных исследований и испытаний, за соблюдением санитарных правил при выполнении работ и оказании услуг, а также при производстве, транспортировке, хранении и реализации продукции; </w:t>
      </w:r>
      <w:r>
        <w:br/>
      </w:r>
      <w:r>
        <w:rPr>
          <w:rFonts w:ascii="Times New Roman"/>
          <w:b w:val="false"/>
          <w:i w:val="false"/>
          <w:color w:val="000000"/>
          <w:sz w:val="28"/>
        </w:rPr>
        <w:t xml:space="preserve">
      4) иметь в соответствии с законодательством Республики Казахстан согласование органов санитарно-эпидемиологического надзора на виды деятельности, подлежащие обязательному лицензированию; </w:t>
      </w:r>
      <w:r>
        <w:br/>
      </w:r>
      <w:r>
        <w:rPr>
          <w:rFonts w:ascii="Times New Roman"/>
          <w:b w:val="false"/>
          <w:i w:val="false"/>
          <w:color w:val="000000"/>
          <w:sz w:val="28"/>
        </w:rPr>
        <w:t xml:space="preserve">
      5) своевременно информировать население, местные исполнительные органы, санитарно-эпидемиологической службы Республики Казахстан об аварийных ситуациях, остановках производства, нарушениях технологических процессов, создающих угрозу санитарно-эпидемиологическому благополучию населения в случае возникновения массовых и групповых инфекционных, паразитарных, профессиональных заболеваний и профотравлений; </w:t>
      </w:r>
      <w:r>
        <w:br/>
      </w:r>
      <w:r>
        <w:rPr>
          <w:rFonts w:ascii="Times New Roman"/>
          <w:b w:val="false"/>
          <w:i w:val="false"/>
          <w:color w:val="000000"/>
          <w:sz w:val="28"/>
        </w:rPr>
        <w:t xml:space="preserve">
      6) обеспечивать профессиональное и гигиеническое обучение работников и допускать к работе профессионально подготовленных специалистов; </w:t>
      </w:r>
      <w:r>
        <w:br/>
      </w:r>
      <w:r>
        <w:rPr>
          <w:rFonts w:ascii="Times New Roman"/>
          <w:b w:val="false"/>
          <w:i w:val="false"/>
          <w:color w:val="000000"/>
          <w:sz w:val="28"/>
        </w:rPr>
        <w:t xml:space="preserve">
      7) представлять должностным лицам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w:t>
      </w:r>
      <w:r>
        <w:br/>
      </w:r>
      <w:r>
        <w:rPr>
          <w:rFonts w:ascii="Times New Roman"/>
          <w:b w:val="false"/>
          <w:i w:val="false"/>
          <w:color w:val="000000"/>
          <w:sz w:val="28"/>
        </w:rPr>
        <w:t xml:space="preserve">
      8) не допускать и отстранять от работы лиц из числа декретированных групп населения, больных инфекционными заболеваниями и носителей различных источников болезней, а также не прошедших предварительные и периодические медицинские осмотры; </w:t>
      </w:r>
      <w:r>
        <w:br/>
      </w:r>
      <w:r>
        <w:rPr>
          <w:rFonts w:ascii="Times New Roman"/>
          <w:b w:val="false"/>
          <w:i w:val="false"/>
          <w:color w:val="000000"/>
          <w:sz w:val="28"/>
        </w:rPr>
        <w:t xml:space="preserve">
      9) при установлении несоответствия товаров, продуктов, сырья санитарным правилам, гигиеническим нормативам не допускать к реализации и решить вопрос возможности его использования или утилизации.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Производственный контроль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Производственный контроль проводится лицами, занятыми в сфере производства и иной производственно-хозяйственной деятельности, и включает в себя проведение лабораторных исследований и испытаний за соблюдением санитарных правил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w:t>
      </w:r>
      <w:r>
        <w:br/>
      </w:r>
      <w:r>
        <w:rPr>
          <w:rFonts w:ascii="Times New Roman"/>
          <w:b w:val="false"/>
          <w:i w:val="false"/>
          <w:color w:val="000000"/>
          <w:sz w:val="28"/>
        </w:rPr>
        <w:t xml:space="preserve">
      2. Производственный контроль осуществляется в порядке, установленном санитарными правилами и государственными стандартами. Производственные лаборатории обязаны осуществлять свою деятельность в соответствии с санитарными правилами и государственными стандартами. </w:t>
      </w:r>
      <w:r>
        <w:br/>
      </w:r>
      <w:r>
        <w:rPr>
          <w:rFonts w:ascii="Times New Roman"/>
          <w:b w:val="false"/>
          <w:i w:val="false"/>
          <w:color w:val="000000"/>
          <w:sz w:val="28"/>
        </w:rPr>
        <w:t xml:space="preserve">
      3. Лица, осуществляющие производственный контроль, несут </w:t>
      </w:r>
    </w:p>
    <w:bookmarkEnd w:id="5"/>
    <w:bookmarkStart w:name="z4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ответственность за своевременность, полноту и достоверность его </w:t>
      </w:r>
    </w:p>
    <w:p>
      <w:pPr>
        <w:spacing w:after="0"/>
        <w:ind w:left="0"/>
        <w:jc w:val="both"/>
      </w:pPr>
      <w:r>
        <w:rPr>
          <w:rFonts w:ascii="Times New Roman"/>
          <w:b w:val="false"/>
          <w:i w:val="false"/>
          <w:color w:val="000000"/>
          <w:sz w:val="28"/>
        </w:rPr>
        <w:t>осуществления.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23. Санитарно-эпидемиологические требования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Санитарные правила, гигиенические нормативы устанавливают </w:t>
      </w:r>
    </w:p>
    <w:p>
      <w:pPr>
        <w:spacing w:after="0"/>
        <w:ind w:left="0"/>
        <w:jc w:val="both"/>
      </w:pPr>
      <w:r>
        <w:rPr>
          <w:rFonts w:ascii="Times New Roman"/>
          <w:b w:val="false"/>
          <w:i w:val="false"/>
          <w:color w:val="000000"/>
          <w:sz w:val="28"/>
        </w:rPr>
        <w:t>санитарно-эпидемиологические требования к:</w:t>
      </w:r>
    </w:p>
    <w:p>
      <w:pPr>
        <w:spacing w:after="0"/>
        <w:ind w:left="0"/>
        <w:jc w:val="both"/>
      </w:pPr>
      <w:r>
        <w:rPr>
          <w:rFonts w:ascii="Times New Roman"/>
          <w:b w:val="false"/>
          <w:i w:val="false"/>
          <w:color w:val="000000"/>
          <w:sz w:val="28"/>
        </w:rPr>
        <w:t xml:space="preserve">     1) содержанию и эксплуатации помещений, зданий, сооружений, </w:t>
      </w:r>
    </w:p>
    <w:p>
      <w:pPr>
        <w:spacing w:after="0"/>
        <w:ind w:left="0"/>
        <w:jc w:val="both"/>
      </w:pPr>
      <w:r>
        <w:rPr>
          <w:rFonts w:ascii="Times New Roman"/>
          <w:b w:val="false"/>
          <w:i w:val="false"/>
          <w:color w:val="000000"/>
          <w:sz w:val="28"/>
        </w:rPr>
        <w:t>оборудования, транспортных средств;</w:t>
      </w:r>
    </w:p>
    <w:p>
      <w:pPr>
        <w:spacing w:after="0"/>
        <w:ind w:left="0"/>
        <w:jc w:val="both"/>
      </w:pPr>
      <w:r>
        <w:rPr>
          <w:rFonts w:ascii="Times New Roman"/>
          <w:b w:val="false"/>
          <w:i w:val="false"/>
          <w:color w:val="000000"/>
          <w:sz w:val="28"/>
        </w:rPr>
        <w:t>     2) выбору земельного участка под строительство;</w:t>
      </w:r>
    </w:p>
    <w:p>
      <w:pPr>
        <w:spacing w:after="0"/>
        <w:ind w:left="0"/>
        <w:jc w:val="both"/>
      </w:pPr>
      <w:r>
        <w:rPr>
          <w:rFonts w:ascii="Times New Roman"/>
          <w:b w:val="false"/>
          <w:i w:val="false"/>
          <w:color w:val="000000"/>
          <w:sz w:val="28"/>
        </w:rPr>
        <w:t>     3) проектированию, строительству и вводу в эксплуатацию объектов;</w:t>
      </w:r>
    </w:p>
    <w:p>
      <w:pPr>
        <w:spacing w:after="0"/>
        <w:ind w:left="0"/>
        <w:jc w:val="both"/>
      </w:pPr>
      <w:r>
        <w:rPr>
          <w:rFonts w:ascii="Times New Roman"/>
          <w:b w:val="false"/>
          <w:i w:val="false"/>
          <w:color w:val="000000"/>
          <w:sz w:val="28"/>
        </w:rPr>
        <w:t>     4) продукции производственно-технического назначения;</w:t>
      </w:r>
    </w:p>
    <w:p>
      <w:pPr>
        <w:spacing w:after="0"/>
        <w:ind w:left="0"/>
        <w:jc w:val="both"/>
      </w:pPr>
      <w:r>
        <w:rPr>
          <w:rFonts w:ascii="Times New Roman"/>
          <w:b w:val="false"/>
          <w:i w:val="false"/>
          <w:color w:val="000000"/>
          <w:sz w:val="28"/>
        </w:rPr>
        <w:t>     5) товарам для личных и бытовых нужд и технологиям их производства;</w:t>
      </w:r>
    </w:p>
    <w:p>
      <w:pPr>
        <w:spacing w:after="0"/>
        <w:ind w:left="0"/>
        <w:jc w:val="both"/>
      </w:pPr>
      <w:r>
        <w:rPr>
          <w:rFonts w:ascii="Times New Roman"/>
          <w:b w:val="false"/>
          <w:i w:val="false"/>
          <w:color w:val="000000"/>
          <w:sz w:val="28"/>
        </w:rPr>
        <w:t xml:space="preserve">     6) пищевым продуктам, их производству, транспортировке, хранению и </w:t>
      </w:r>
    </w:p>
    <w:p>
      <w:pPr>
        <w:spacing w:after="0"/>
        <w:ind w:left="0"/>
        <w:jc w:val="both"/>
      </w:pPr>
      <w:r>
        <w:rPr>
          <w:rFonts w:ascii="Times New Roman"/>
          <w:b w:val="false"/>
          <w:i w:val="false"/>
          <w:color w:val="000000"/>
          <w:sz w:val="28"/>
        </w:rPr>
        <w:t>реализации;</w:t>
      </w:r>
    </w:p>
    <w:p>
      <w:pPr>
        <w:spacing w:after="0"/>
        <w:ind w:left="0"/>
        <w:jc w:val="both"/>
      </w:pPr>
      <w:r>
        <w:rPr>
          <w:rFonts w:ascii="Times New Roman"/>
          <w:b w:val="false"/>
          <w:i w:val="false"/>
          <w:color w:val="000000"/>
          <w:sz w:val="28"/>
        </w:rPr>
        <w:t>     7) продукции, ввозимой на территорию Республики Казахстан;</w:t>
      </w:r>
    </w:p>
    <w:p>
      <w:pPr>
        <w:spacing w:after="0"/>
        <w:ind w:left="0"/>
        <w:jc w:val="both"/>
      </w:pPr>
      <w:r>
        <w:rPr>
          <w:rFonts w:ascii="Times New Roman"/>
          <w:b w:val="false"/>
          <w:i w:val="false"/>
          <w:color w:val="000000"/>
          <w:sz w:val="28"/>
        </w:rPr>
        <w:t>     8) организации питания населения;</w:t>
      </w:r>
    </w:p>
    <w:p>
      <w:pPr>
        <w:spacing w:after="0"/>
        <w:ind w:left="0"/>
        <w:jc w:val="both"/>
      </w:pPr>
      <w:r>
        <w:rPr>
          <w:rFonts w:ascii="Times New Roman"/>
          <w:b w:val="false"/>
          <w:i w:val="false"/>
          <w:color w:val="000000"/>
          <w:sz w:val="28"/>
        </w:rPr>
        <w:t xml:space="preserve">     9) применению химических веществ, биологических и лекарственных </w:t>
      </w:r>
    </w:p>
    <w:p>
      <w:pPr>
        <w:spacing w:after="0"/>
        <w:ind w:left="0"/>
        <w:jc w:val="both"/>
      </w:pPr>
      <w:r>
        <w:rPr>
          <w:rFonts w:ascii="Times New Roman"/>
          <w:b w:val="false"/>
          <w:i w:val="false"/>
          <w:color w:val="000000"/>
          <w:sz w:val="28"/>
        </w:rPr>
        <w:t>средств и материалов;</w:t>
      </w:r>
    </w:p>
    <w:p>
      <w:pPr>
        <w:spacing w:after="0"/>
        <w:ind w:left="0"/>
        <w:jc w:val="both"/>
      </w:pPr>
      <w:r>
        <w:rPr>
          <w:rFonts w:ascii="Times New Roman"/>
          <w:b w:val="false"/>
          <w:i w:val="false"/>
          <w:color w:val="000000"/>
          <w:sz w:val="28"/>
        </w:rPr>
        <w:t xml:space="preserve">     10) хозяйственно-питьевому водоснабжению и местам культурно- </w:t>
      </w:r>
    </w:p>
    <w:p>
      <w:pPr>
        <w:spacing w:after="0"/>
        <w:ind w:left="0"/>
        <w:jc w:val="both"/>
      </w:pPr>
      <w:r>
        <w:rPr>
          <w:rFonts w:ascii="Times New Roman"/>
          <w:b w:val="false"/>
          <w:i w:val="false"/>
          <w:color w:val="000000"/>
          <w:sz w:val="28"/>
        </w:rPr>
        <w:t>бытового водопользования;</w:t>
      </w:r>
    </w:p>
    <w:p>
      <w:pPr>
        <w:spacing w:after="0"/>
        <w:ind w:left="0"/>
        <w:jc w:val="both"/>
      </w:pPr>
      <w:r>
        <w:rPr>
          <w:rFonts w:ascii="Times New Roman"/>
          <w:b w:val="false"/>
          <w:i w:val="false"/>
          <w:color w:val="000000"/>
          <w:sz w:val="28"/>
        </w:rPr>
        <w:t xml:space="preserve">     11) атмосферному воздуху в городских и сельских населенных пунктах, </w:t>
      </w:r>
    </w:p>
    <w:p>
      <w:pPr>
        <w:spacing w:after="0"/>
        <w:ind w:left="0"/>
        <w:jc w:val="both"/>
      </w:pPr>
      <w:r>
        <w:rPr>
          <w:rFonts w:ascii="Times New Roman"/>
          <w:b w:val="false"/>
          <w:i w:val="false"/>
          <w:color w:val="000000"/>
          <w:sz w:val="28"/>
        </w:rPr>
        <w:t xml:space="preserve">на территориях промышленных организаций, воздуху производственных, жилых и </w:t>
      </w:r>
    </w:p>
    <w:p>
      <w:pPr>
        <w:spacing w:after="0"/>
        <w:ind w:left="0"/>
        <w:jc w:val="both"/>
      </w:pPr>
      <w:r>
        <w:rPr>
          <w:rFonts w:ascii="Times New Roman"/>
          <w:b w:val="false"/>
          <w:i w:val="false"/>
          <w:color w:val="000000"/>
          <w:sz w:val="28"/>
        </w:rPr>
        <w:t>других помещений;</w:t>
      </w:r>
    </w:p>
    <w:p>
      <w:pPr>
        <w:spacing w:after="0"/>
        <w:ind w:left="0"/>
        <w:jc w:val="both"/>
      </w:pPr>
      <w:r>
        <w:rPr>
          <w:rFonts w:ascii="Times New Roman"/>
          <w:b w:val="false"/>
          <w:i w:val="false"/>
          <w:color w:val="000000"/>
          <w:sz w:val="28"/>
        </w:rPr>
        <w:t xml:space="preserve">     12) почвам, содержанию территорий городских и сельских населенных </w:t>
      </w:r>
    </w:p>
    <w:p>
      <w:pPr>
        <w:spacing w:after="0"/>
        <w:ind w:left="0"/>
        <w:jc w:val="both"/>
      </w:pPr>
      <w:r>
        <w:rPr>
          <w:rFonts w:ascii="Times New Roman"/>
          <w:b w:val="false"/>
          <w:i w:val="false"/>
          <w:color w:val="000000"/>
          <w:sz w:val="28"/>
        </w:rPr>
        <w:t>пунктов, промышленных площадок;</w:t>
      </w:r>
    </w:p>
    <w:p>
      <w:pPr>
        <w:spacing w:after="0"/>
        <w:ind w:left="0"/>
        <w:jc w:val="both"/>
      </w:pPr>
      <w:r>
        <w:rPr>
          <w:rFonts w:ascii="Times New Roman"/>
          <w:b w:val="false"/>
          <w:i w:val="false"/>
          <w:color w:val="000000"/>
          <w:sz w:val="28"/>
        </w:rPr>
        <w:t xml:space="preserve">     13) сбору, использованию, обезвреживанию, транспортировке, хранению и </w:t>
      </w:r>
    </w:p>
    <w:p>
      <w:pPr>
        <w:spacing w:after="0"/>
        <w:ind w:left="0"/>
        <w:jc w:val="both"/>
      </w:pPr>
      <w:r>
        <w:rPr>
          <w:rFonts w:ascii="Times New Roman"/>
          <w:b w:val="false"/>
          <w:i w:val="false"/>
          <w:color w:val="000000"/>
          <w:sz w:val="28"/>
        </w:rPr>
        <w:t>захоронению отходов производства и потребления;</w:t>
      </w:r>
    </w:p>
    <w:p>
      <w:pPr>
        <w:spacing w:after="0"/>
        <w:ind w:left="0"/>
        <w:jc w:val="both"/>
      </w:pPr>
      <w:r>
        <w:rPr>
          <w:rFonts w:ascii="Times New Roman"/>
          <w:b w:val="false"/>
          <w:i w:val="false"/>
          <w:color w:val="000000"/>
          <w:sz w:val="28"/>
        </w:rPr>
        <w:t xml:space="preserve">     14) эксплуатации производственных, общественных жилых помещений, </w:t>
      </w:r>
    </w:p>
    <w:p>
      <w:pPr>
        <w:spacing w:after="0"/>
        <w:ind w:left="0"/>
        <w:jc w:val="both"/>
      </w:pPr>
      <w:r>
        <w:rPr>
          <w:rFonts w:ascii="Times New Roman"/>
          <w:b w:val="false"/>
          <w:i w:val="false"/>
          <w:color w:val="000000"/>
          <w:sz w:val="28"/>
        </w:rPr>
        <w:t>зданий, сооружений, оборудования и транспорта;</w:t>
      </w:r>
    </w:p>
    <w:p>
      <w:pPr>
        <w:spacing w:after="0"/>
        <w:ind w:left="0"/>
        <w:jc w:val="both"/>
      </w:pPr>
      <w:r>
        <w:rPr>
          <w:rFonts w:ascii="Times New Roman"/>
          <w:b w:val="false"/>
          <w:i w:val="false"/>
          <w:color w:val="000000"/>
          <w:sz w:val="28"/>
        </w:rPr>
        <w:t>     15) условиям труда;</w:t>
      </w:r>
    </w:p>
    <w:p>
      <w:pPr>
        <w:spacing w:after="0"/>
        <w:ind w:left="0"/>
        <w:jc w:val="both"/>
      </w:pPr>
      <w:r>
        <w:rPr>
          <w:rFonts w:ascii="Times New Roman"/>
          <w:b w:val="false"/>
          <w:i w:val="false"/>
          <w:color w:val="000000"/>
          <w:sz w:val="28"/>
        </w:rPr>
        <w:t xml:space="preserve">     16) условиям работы с биологическими веществами, биологическими и </w:t>
      </w:r>
    </w:p>
    <w:p>
      <w:pPr>
        <w:spacing w:after="0"/>
        <w:ind w:left="0"/>
        <w:jc w:val="both"/>
      </w:pPr>
      <w:r>
        <w:rPr>
          <w:rFonts w:ascii="Times New Roman"/>
          <w:b w:val="false"/>
          <w:i w:val="false"/>
          <w:color w:val="000000"/>
          <w:sz w:val="28"/>
        </w:rPr>
        <w:t>микробиологическими организмами и их токсинами;</w:t>
      </w:r>
    </w:p>
    <w:p>
      <w:pPr>
        <w:spacing w:after="0"/>
        <w:ind w:left="0"/>
        <w:jc w:val="both"/>
      </w:pPr>
      <w:r>
        <w:rPr>
          <w:rFonts w:ascii="Times New Roman"/>
          <w:b w:val="false"/>
          <w:i w:val="false"/>
          <w:color w:val="000000"/>
          <w:sz w:val="28"/>
        </w:rPr>
        <w:t xml:space="preserve">     17) условиям работы с источниками физических факторов воздействия на </w:t>
      </w:r>
    </w:p>
    <w:p>
      <w:pPr>
        <w:spacing w:after="0"/>
        <w:ind w:left="0"/>
        <w:jc w:val="both"/>
      </w:pPr>
      <w:r>
        <w:rPr>
          <w:rFonts w:ascii="Times New Roman"/>
          <w:b w:val="false"/>
          <w:i w:val="false"/>
          <w:color w:val="000000"/>
          <w:sz w:val="28"/>
        </w:rPr>
        <w:t>человека;</w:t>
      </w:r>
    </w:p>
    <w:p>
      <w:pPr>
        <w:spacing w:after="0"/>
        <w:ind w:left="0"/>
        <w:jc w:val="both"/>
      </w:pPr>
      <w:r>
        <w:rPr>
          <w:rFonts w:ascii="Times New Roman"/>
          <w:b w:val="false"/>
          <w:i w:val="false"/>
          <w:color w:val="000000"/>
          <w:sz w:val="28"/>
        </w:rPr>
        <w:t xml:space="preserve">     18) условиям воспитания, обучения и производственной практики детей и </w:t>
      </w:r>
    </w:p>
    <w:p>
      <w:pPr>
        <w:spacing w:after="0"/>
        <w:ind w:left="0"/>
        <w:jc w:val="both"/>
      </w:pPr>
      <w:r>
        <w:rPr>
          <w:rFonts w:ascii="Times New Roman"/>
          <w:b w:val="false"/>
          <w:i w:val="false"/>
          <w:color w:val="000000"/>
          <w:sz w:val="28"/>
        </w:rPr>
        <w:t>подростков;</w:t>
      </w:r>
    </w:p>
    <w:p>
      <w:pPr>
        <w:spacing w:after="0"/>
        <w:ind w:left="0"/>
        <w:jc w:val="both"/>
      </w:pPr>
      <w:r>
        <w:rPr>
          <w:rFonts w:ascii="Times New Roman"/>
          <w:b w:val="false"/>
          <w:i w:val="false"/>
          <w:color w:val="000000"/>
          <w:sz w:val="28"/>
        </w:rPr>
        <w:t>     19) гигиеническому воспитанию и обучению населения;</w:t>
      </w:r>
    </w:p>
    <w:p>
      <w:pPr>
        <w:spacing w:after="0"/>
        <w:ind w:left="0"/>
        <w:jc w:val="both"/>
      </w:pPr>
      <w:r>
        <w:rPr>
          <w:rFonts w:ascii="Times New Roman"/>
          <w:b w:val="false"/>
          <w:i w:val="false"/>
          <w:color w:val="000000"/>
          <w:sz w:val="28"/>
        </w:rPr>
        <w:t>     20) транспортным средствам и условиям перевозки пассажиров;</w:t>
      </w:r>
    </w:p>
    <w:p>
      <w:pPr>
        <w:spacing w:after="0"/>
        <w:ind w:left="0"/>
        <w:jc w:val="both"/>
      </w:pPr>
      <w:r>
        <w:rPr>
          <w:rFonts w:ascii="Times New Roman"/>
          <w:b w:val="false"/>
          <w:i w:val="false"/>
          <w:color w:val="000000"/>
          <w:sz w:val="28"/>
        </w:rPr>
        <w:t>     21) обеспечению радиационной безопасности;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нормативно-технической документации (стандарты, технические условия, рецепты), разрабатываемой на новые виды сырья, технологическое оборудование и процессы, инструментарий, продовольственное сырье и пищевые продукты, строительные материалы, источники ионизирующего излучения, тару, химические, биологические и лекарственные вещества, упаковочные и полимерные материалы, парфюмерно-косметическую, полиграфическую продукцию и другие товары народного потребления. </w:t>
      </w:r>
      <w:r>
        <w:br/>
      </w:r>
      <w:r>
        <w:rPr>
          <w:rFonts w:ascii="Times New Roman"/>
          <w:b w:val="false"/>
          <w:i w:val="false"/>
          <w:color w:val="000000"/>
          <w:sz w:val="28"/>
        </w:rPr>
        <w:t>
 </w:t>
      </w:r>
      <w:r>
        <w:br/>
      </w:r>
      <w:r>
        <w:rPr>
          <w:rFonts w:ascii="Times New Roman"/>
          <w:b w:val="false"/>
          <w:i w:val="false"/>
          <w:color w:val="000000"/>
          <w:sz w:val="28"/>
        </w:rPr>
        <w:t xml:space="preserve">
            Глава 4. Санитарно-эпидемиологическое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Санитарно-эпидемиологическое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Санитарно-эпидемиологическое заключение выдается должностными лицами санитарно-эпидемиологической службы на основании результатов собственной проверки и санитарно-эпидемиологической экспертизы.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Объекты, на которые выдается </w:t>
      </w:r>
      <w:r>
        <w:br/>
      </w:r>
      <w:r>
        <w:rPr>
          <w:rFonts w:ascii="Times New Roman"/>
          <w:b w:val="false"/>
          <w:i w:val="false"/>
          <w:color w:val="000000"/>
          <w:sz w:val="28"/>
        </w:rPr>
        <w:t xml:space="preserve">
                 санитарно-эпидемиологическое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Санитарно-эпидемиологическое заключение выдается на: </w:t>
      </w:r>
      <w:r>
        <w:br/>
      </w:r>
      <w:r>
        <w:rPr>
          <w:rFonts w:ascii="Times New Roman"/>
          <w:b w:val="false"/>
          <w:i w:val="false"/>
          <w:color w:val="000000"/>
          <w:sz w:val="28"/>
        </w:rPr>
        <w:t xml:space="preserve">
      - Размещение объектов атомной энергетики и промышленности, космической деятельности и недропользования, объектов курортных зон, объектов, имеющих выбросы в окружающую среду химических и биологических веществ, физических факторов. </w:t>
      </w:r>
      <w:r>
        <w:br/>
      </w:r>
      <w:r>
        <w:rPr>
          <w:rFonts w:ascii="Times New Roman"/>
          <w:b w:val="false"/>
          <w:i w:val="false"/>
          <w:color w:val="000000"/>
          <w:sz w:val="28"/>
        </w:rPr>
        <w:t xml:space="preserve">
      - Размещение, реконструкция и расширение объектов в зонах экологического бедствия и объектов с новыми технологическими процессами, не имеющих аналогов. </w:t>
      </w:r>
      <w:r>
        <w:br/>
      </w:r>
      <w:r>
        <w:rPr>
          <w:rFonts w:ascii="Times New Roman"/>
          <w:b w:val="false"/>
          <w:i w:val="false"/>
          <w:color w:val="000000"/>
          <w:sz w:val="28"/>
        </w:rPr>
        <w:t xml:space="preserve">
      - Размещение производственных сил, генеральных планов застройки городских и сельских населенных пунктов, технико-экономические обоснования, проекты строительства и реконструкции объектов промышленного и гражданского назначения. </w:t>
      </w:r>
      <w:r>
        <w:br/>
      </w:r>
      <w:r>
        <w:rPr>
          <w:rFonts w:ascii="Times New Roman"/>
          <w:b w:val="false"/>
          <w:i w:val="false"/>
          <w:color w:val="000000"/>
          <w:sz w:val="28"/>
        </w:rPr>
        <w:t xml:space="preserve">
      - Материалы о санитарно-гигиенической ситуации участка предполагаемой застройки или объекта, подлежащего реконструкции со сменой функционального профиля (назначения). </w:t>
      </w:r>
      <w:r>
        <w:br/>
      </w:r>
      <w:r>
        <w:rPr>
          <w:rFonts w:ascii="Times New Roman"/>
          <w:b w:val="false"/>
          <w:i w:val="false"/>
          <w:color w:val="000000"/>
          <w:sz w:val="28"/>
        </w:rPr>
        <w:t xml:space="preserve">
      - Технико-экономические обоснования, проекты и другая нормативная документация: </w:t>
      </w:r>
      <w:r>
        <w:br/>
      </w:r>
      <w:r>
        <w:rPr>
          <w:rFonts w:ascii="Times New Roman"/>
          <w:b w:val="false"/>
          <w:i w:val="false"/>
          <w:color w:val="000000"/>
          <w:sz w:val="28"/>
        </w:rPr>
        <w:t xml:space="preserve">
      предельно-допустимых выбросов и предельно-допустимых сбросов вредных веществ в атмосферный воздух и водоемы, а также других физических факторов; </w:t>
      </w:r>
      <w:r>
        <w:br/>
      </w:r>
      <w:r>
        <w:rPr>
          <w:rFonts w:ascii="Times New Roman"/>
          <w:b w:val="false"/>
          <w:i w:val="false"/>
          <w:color w:val="000000"/>
          <w:sz w:val="28"/>
        </w:rPr>
        <w:t xml:space="preserve">
      зон санитарной охраны и санитарно-защитных зон, оценки влияния на окружающую среду, геологических изысканий; </w:t>
      </w:r>
      <w:r>
        <w:br/>
      </w:r>
      <w:r>
        <w:rPr>
          <w:rFonts w:ascii="Times New Roman"/>
          <w:b w:val="false"/>
          <w:i w:val="false"/>
          <w:color w:val="000000"/>
          <w:sz w:val="28"/>
        </w:rPr>
        <w:t xml:space="preserve">
      на сырье, продукты, товары, изделия, вещества, механизмы, машины, оборудование, технологии, строительные материалы, а также регламентируемые режимы обучения, воспитания, физического развития, труда, отдыха, питания, водоснабжения, медицинского обслуживания различных групп населения. </w:t>
      </w:r>
      <w:r>
        <w:br/>
      </w:r>
      <w:r>
        <w:rPr>
          <w:rFonts w:ascii="Times New Roman"/>
          <w:b w:val="false"/>
          <w:i w:val="false"/>
          <w:color w:val="000000"/>
          <w:sz w:val="28"/>
        </w:rPr>
        <w:t xml:space="preserve">
      - Условия производства, транспортировки, хранения, применения токсических, радиоактивных и биологических веществ. </w:t>
      </w:r>
      <w:r>
        <w:br/>
      </w:r>
      <w:r>
        <w:rPr>
          <w:rFonts w:ascii="Times New Roman"/>
          <w:b w:val="false"/>
          <w:i w:val="false"/>
          <w:color w:val="000000"/>
          <w:sz w:val="28"/>
        </w:rPr>
        <w:t xml:space="preserve">
      - Условия обучения, воспитания, физического развития, труда, проживания, отдыха, питания, водоснабжения и медицинского обслуживания различных групп населения. </w:t>
      </w:r>
      <w:r>
        <w:br/>
      </w:r>
      <w:r>
        <w:rPr>
          <w:rFonts w:ascii="Times New Roman"/>
          <w:b w:val="false"/>
          <w:i w:val="false"/>
          <w:color w:val="000000"/>
          <w:sz w:val="28"/>
        </w:rPr>
        <w:t xml:space="preserve">
      - Условия производства продуктов, товаров, изделий, их транспортировки, хранения, реализации, а также выполнение работы и оказания услуг. </w:t>
      </w:r>
      <w:r>
        <w:br/>
      </w:r>
      <w:r>
        <w:rPr>
          <w:rFonts w:ascii="Times New Roman"/>
          <w:b w:val="false"/>
          <w:i w:val="false"/>
          <w:color w:val="000000"/>
          <w:sz w:val="28"/>
        </w:rPr>
        <w:t xml:space="preserve">
      - Материалы, характеризующие санитарно-эпидемиологическую ситуацию, состояние здоровья населения, сведения о профессиональных, инфекционных заболеваниях и пищевых отравлениях. </w:t>
      </w:r>
      <w:r>
        <w:br/>
      </w:r>
      <w:r>
        <w:rPr>
          <w:rFonts w:ascii="Times New Roman"/>
          <w:b w:val="false"/>
          <w:i w:val="false"/>
          <w:color w:val="000000"/>
          <w:sz w:val="28"/>
        </w:rPr>
        <w:t xml:space="preserve">
      - Материалы по химической и биологической, токсикологической, радиологической и пестицидной нагрузке на почву, водоемы и атмосферный воздух. </w:t>
      </w:r>
      <w:r>
        <w:br/>
      </w:r>
      <w:r>
        <w:rPr>
          <w:rFonts w:ascii="Times New Roman"/>
          <w:b w:val="false"/>
          <w:i w:val="false"/>
          <w:color w:val="000000"/>
          <w:sz w:val="28"/>
        </w:rPr>
        <w:t xml:space="preserve">
      - Новую продукцию, технологии. </w:t>
      </w:r>
      <w:r>
        <w:br/>
      </w:r>
      <w:r>
        <w:rPr>
          <w:rFonts w:ascii="Times New Roman"/>
          <w:b w:val="false"/>
          <w:i w:val="false"/>
          <w:color w:val="000000"/>
          <w:sz w:val="28"/>
        </w:rPr>
        <w:t xml:space="preserve">
      - Продовольственное сырье и пищевые продукты, питьевую воду, строительные материалы, товары народного потребления. </w:t>
      </w:r>
      <w:r>
        <w:br/>
      </w:r>
      <w:r>
        <w:rPr>
          <w:rFonts w:ascii="Times New Roman"/>
          <w:b w:val="false"/>
          <w:i w:val="false"/>
          <w:color w:val="000000"/>
          <w:sz w:val="28"/>
        </w:rPr>
        <w:t xml:space="preserve">
      - Проектируемые, строящиеся и эксплуатируемые объекты промышленного и гражданского назначения, промышленные изделия и транспорт, а также другие объекты, потенциально опасные и (или) значимые для здоровья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Санитарно-эпидемиологическая экспертиза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Санитарно-эпидемиологическая экспертиза является составной частью обеспечения санитарно-эпидемиологического благополучия населения, проводится учреждениями санитарно-эпидемиологической службы и решает задачи: </w:t>
      </w:r>
      <w:r>
        <w:br/>
      </w:r>
      <w:r>
        <w:rPr>
          <w:rFonts w:ascii="Times New Roman"/>
          <w:b w:val="false"/>
          <w:i w:val="false"/>
          <w:color w:val="000000"/>
          <w:sz w:val="28"/>
        </w:rPr>
        <w:t xml:space="preserve">
      1) комплексной оценки влияния объектов среды обитания на санитарно-эпидемиологическую ситуацию, здоровье населения; </w:t>
      </w:r>
      <w:r>
        <w:br/>
      </w:r>
      <w:r>
        <w:rPr>
          <w:rFonts w:ascii="Times New Roman"/>
          <w:b w:val="false"/>
          <w:i w:val="false"/>
          <w:color w:val="000000"/>
          <w:sz w:val="28"/>
        </w:rPr>
        <w:t xml:space="preserve">
      2) исследования причин и условий возникновения инфекционных, паразитарных заболеваний и отравлений людей; </w:t>
      </w:r>
      <w:r>
        <w:br/>
      </w:r>
      <w:r>
        <w:rPr>
          <w:rFonts w:ascii="Times New Roman"/>
          <w:b w:val="false"/>
          <w:i w:val="false"/>
          <w:color w:val="000000"/>
          <w:sz w:val="28"/>
        </w:rPr>
        <w:t xml:space="preserve">
      3) оценки соответствия принимаемых решений в процессе хозяйственной или иной деятельности требованиям санитарно-гигиенических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Проведение санитарно-эпидемиологической экспертизы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Санитарно-эпидемиологическая экспертиза проводится по поручению должностных лиц санитарно-эпидемиологической службы и по заявлениям физических и юридических лиц. </w:t>
      </w:r>
      <w:r>
        <w:br/>
      </w:r>
      <w:r>
        <w:rPr>
          <w:rFonts w:ascii="Times New Roman"/>
          <w:b w:val="false"/>
          <w:i w:val="false"/>
          <w:color w:val="000000"/>
          <w:sz w:val="28"/>
        </w:rPr>
        <w:t xml:space="preserve">
      2. Для проведения экспертизы заявитель обеспечивает финансирование, в том числе научно-исследовательских работ, необходимость которых выявилась в ходе экспертизы, предоставляет необходимую документацию. </w:t>
      </w:r>
      <w:r>
        <w:br/>
      </w:r>
      <w:r>
        <w:rPr>
          <w:rFonts w:ascii="Times New Roman"/>
          <w:b w:val="false"/>
          <w:i w:val="false"/>
          <w:color w:val="000000"/>
          <w:sz w:val="28"/>
        </w:rPr>
        <w:t xml:space="preserve">
      Порядок и основания финансирования санитарно-эпидемиологической экспертизы по заявлениям физических и юридических лиц устанавливается Правительством Республики Казахстан. </w:t>
      </w:r>
      <w:r>
        <w:br/>
      </w:r>
      <w:r>
        <w:rPr>
          <w:rFonts w:ascii="Times New Roman"/>
          <w:b w:val="false"/>
          <w:i w:val="false"/>
          <w:color w:val="000000"/>
          <w:sz w:val="28"/>
        </w:rPr>
        <w:t xml:space="preserve">
      3. Порядок проведения санитарно-эпидемиологической экспертизы устанавливается уполномоченным органом в области обеспечения санитарно-эпидемиологического благополучия населения. </w:t>
      </w:r>
      <w:r>
        <w:br/>
      </w:r>
      <w:r>
        <w:rPr>
          <w:rFonts w:ascii="Times New Roman"/>
          <w:b w:val="false"/>
          <w:i w:val="false"/>
          <w:color w:val="000000"/>
          <w:sz w:val="28"/>
        </w:rPr>
        <w:t xml:space="preserve">
      4. Учреждения санитарно-эпидемиологической службы Республики Казахстан и эксперты, которые проводят санитарно-эпидемиологическую экспертизу, несут ответственность за их качество и объективность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Организация и проведение противоэпидемических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Предупреждение распространения инфекционных, </w:t>
      </w:r>
      <w:r>
        <w:br/>
      </w:r>
      <w:r>
        <w:rPr>
          <w:rFonts w:ascii="Times New Roman"/>
          <w:b w:val="false"/>
          <w:i w:val="false"/>
          <w:color w:val="000000"/>
          <w:sz w:val="28"/>
        </w:rPr>
        <w:t xml:space="preserve">
                 паразитарных заболеваний и отравлений людей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предупреждения возникновения и распространения инфекционных, паразитарных заболеваний и отравлений проводятся предусмотренные санитарными правилами и иными нормативными правовыми актами Республики Казахстан санитарно-противоэпидемические (профилактические) мероприятия, в том числе мероприятия по осуществлению санитарной охраны территории Республики Казахстан, введению ограничительных мероприятий (карантина), осуществлению производственного контроля, меры в отношении больных инфекционными и паразитарными заболеваниями, проведению медицинских осмотров, профилактических прививок, гигиенического воспитания и обучения граждан. </w:t>
      </w:r>
      <w:r>
        <w:br/>
      </w:r>
      <w:r>
        <w:rPr>
          <w:rFonts w:ascii="Times New Roman"/>
          <w:b w:val="false"/>
          <w:i w:val="false"/>
          <w:color w:val="000000"/>
          <w:sz w:val="28"/>
        </w:rPr>
        <w:t xml:space="preserve">
      2. Санитарно-противоэпидемические (профилактические) мероприятия подлежат включению в разрабатываемые программы развития территории, охраны и укрепления здоровья населения, обеспечения санитарно-эпидемиологического благополучия населения, а также региональные программы в данной области. </w:t>
      </w:r>
      <w:r>
        <w:br/>
      </w:r>
      <w:r>
        <w:rPr>
          <w:rFonts w:ascii="Times New Roman"/>
          <w:b w:val="false"/>
          <w:i w:val="false"/>
          <w:color w:val="000000"/>
          <w:sz w:val="28"/>
        </w:rPr>
        <w:t xml:space="preserve">
      3. Санитарно-противоэпидемические (профилактические) мероприятия проводятся в обязательном порядке индивидуальными предпринимателями и юридическими лицами в соответствии с осуществляемой ими деятельностью. </w:t>
      </w:r>
      <w:r>
        <w:br/>
      </w:r>
      <w:r>
        <w:rPr>
          <w:rFonts w:ascii="Times New Roman"/>
          <w:b w:val="false"/>
          <w:i w:val="false"/>
          <w:color w:val="000000"/>
          <w:sz w:val="28"/>
        </w:rPr>
        <w:t xml:space="preserve">
      4. Больные инфекционными, паразитарными заболеваниями и лица с подозрением на инфекционное, паразитарное заболевание и бактерионосители подлежат изоляции и лечению, находившиеся в контакте с ними лица - медицинскому наблюдению и при необходимости изоляции и лечению. </w:t>
      </w:r>
      <w:r>
        <w:br/>
      </w:r>
      <w:r>
        <w:rPr>
          <w:rFonts w:ascii="Times New Roman"/>
          <w:b w:val="false"/>
          <w:i w:val="false"/>
          <w:color w:val="000000"/>
          <w:sz w:val="28"/>
        </w:rPr>
        <w:t xml:space="preserve">
      5. Больные хроническими инфекционными, паразитарными заболеваниями и хронические бактерионосители, представляющие опасность для окружающих, подлежат временному отстранению от работы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Санитарная охрана территорий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пунктах пропуска через государственную границу Республики Казахстан должен осуществляться санитарно-эпидемиологический контроль за пассажирами, экипажами, поездными бригадами, транспортными средствами, грузами, представляющими опасность для здоровья населения. </w:t>
      </w:r>
      <w:r>
        <w:br/>
      </w:r>
      <w:r>
        <w:rPr>
          <w:rFonts w:ascii="Times New Roman"/>
          <w:b w:val="false"/>
          <w:i w:val="false"/>
          <w:color w:val="000000"/>
          <w:sz w:val="28"/>
        </w:rPr>
        <w:t xml:space="preserve">
      2. Санитарно-эпидемиологический контроль в пунктах пропуска через государственную границу проводится санитарно-карантинными пунктами санитарно-эпидемиологической службы. </w:t>
      </w:r>
      <w:r>
        <w:br/>
      </w:r>
      <w:r>
        <w:rPr>
          <w:rFonts w:ascii="Times New Roman"/>
          <w:b w:val="false"/>
          <w:i w:val="false"/>
          <w:color w:val="000000"/>
          <w:sz w:val="28"/>
        </w:rPr>
        <w:t xml:space="preserve">
      3. Порядок работы санитарно-карантинных пунктов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Обязательность проведения профилактических прививок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Физические лица, находящиеся на территории Республики Казахстан, обязаны получать профилактические прививки против инфекционных и паразитарных заболеваний за счет средств республиканского бюджета. </w:t>
      </w:r>
      <w:r>
        <w:br/>
      </w:r>
      <w:r>
        <w:rPr>
          <w:rFonts w:ascii="Times New Roman"/>
          <w:b w:val="false"/>
          <w:i w:val="false"/>
          <w:color w:val="000000"/>
          <w:sz w:val="28"/>
        </w:rPr>
        <w:t xml:space="preserve">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Обязательность прохождения медицинских осмотров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охраны здоровья населения, предотвращения инфекционных и паразитарных заболеваний, предупреждения профессиональных заболеваний и отравлений, несчастных случаев, обеспечения безопасности труда работников организаций, независимо от форм собственности, физические лица, осуществляющие какую-либо хозяйственную и/или производственную деятельность, проходят предварительные, периодические и профилактические медицинские осмотры, специальные медицинские обследования. </w:t>
      </w:r>
      <w:r>
        <w:br/>
      </w:r>
      <w:r>
        <w:rPr>
          <w:rFonts w:ascii="Times New Roman"/>
          <w:b w:val="false"/>
          <w:i w:val="false"/>
          <w:color w:val="000000"/>
          <w:sz w:val="28"/>
        </w:rPr>
        <w:t xml:space="preserve">
      2. Порядок и периодичность проведения обязательных медицинских осмотров декретированного населения и их допуск к работе устанавливается уполномоченным центральным органом Республики Казахстан, осуществляющим руководство в области охраны здоровья граждан. </w:t>
      </w:r>
      <w:r>
        <w:br/>
      </w:r>
      <w:r>
        <w:rPr>
          <w:rFonts w:ascii="Times New Roman"/>
          <w:b w:val="false"/>
          <w:i w:val="false"/>
          <w:color w:val="000000"/>
          <w:sz w:val="28"/>
        </w:rPr>
        <w:t xml:space="preserve">
      3. Перечень вредных производственных факторов, профессий, при которых обязательны предварительные и периодические, профилактические медицинские осмотры, устанавливается уполномоченным центральным органом Республики Казахстан, осуществляющим руководство в области охраны здоровья граждан. </w:t>
      </w:r>
      <w:r>
        <w:br/>
      </w:r>
      <w:r>
        <w:rPr>
          <w:rFonts w:ascii="Times New Roman"/>
          <w:b w:val="false"/>
          <w:i w:val="false"/>
          <w:color w:val="000000"/>
          <w:sz w:val="28"/>
        </w:rPr>
        <w:t xml:space="preserve">
      4. Юридические лица и индивидуальные предприниматели, занятые в сфере производства и хозяйственной деятельности, обязаны обеспечивать своевременное прохождение медицинских осмотров своих работников и медицинские осмотры по эпидемиологическим показаниям. </w:t>
      </w:r>
      <w:r>
        <w:br/>
      </w:r>
      <w:r>
        <w:rPr>
          <w:rFonts w:ascii="Times New Roman"/>
          <w:b w:val="false"/>
          <w:i w:val="false"/>
          <w:color w:val="000000"/>
          <w:sz w:val="28"/>
        </w:rPr>
        <w:t xml:space="preserve">
      5. Юридические лица и индивидуальные предприниматели, занятые в сфере производства и хозяйственной деятельности, не допускают к работе лиц, не прошедших предварительные или периодические профилактические медицинские осмотры или признанных непригодными к работе по состоянию здоровья. </w:t>
      </w:r>
      <w:r>
        <w:br/>
      </w:r>
      <w:r>
        <w:rPr>
          <w:rFonts w:ascii="Times New Roman"/>
          <w:b w:val="false"/>
          <w:i w:val="false"/>
          <w:color w:val="000000"/>
          <w:sz w:val="28"/>
        </w:rPr>
        <w:t xml:space="preserve">
      6. Данные о прохождении медицинских осмотров подлежат внесению в личную медицинскую документацию и учету лечебно-профилактическими организациями.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Условия введения ограничительных мероприятий (карантина) </w:t>
      </w:r>
      <w:r>
        <w:br/>
      </w:r>
      <w:r>
        <w:rPr>
          <w:rFonts w:ascii="Times New Roman"/>
          <w:b w:val="false"/>
          <w:i w:val="false"/>
          <w:color w:val="000000"/>
          <w:sz w:val="28"/>
        </w:rPr>
        <w:t xml:space="preserve">
                 в случае угрозы возникновения эпидемий инфекционных </w:t>
      </w:r>
      <w:r>
        <w:br/>
      </w:r>
      <w:r>
        <w:rPr>
          <w:rFonts w:ascii="Times New Roman"/>
          <w:b w:val="false"/>
          <w:i w:val="false"/>
          <w:color w:val="000000"/>
          <w:sz w:val="28"/>
        </w:rPr>
        <w:t xml:space="preserve">
                 заболеваний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угрозы ввоза и распространения инфекционных и паразитарных заболеваний уполномоченные в соответствии с настоящим Законом органы в пунктах пропуска через Государственную границу Республики Казахстан и на отдельных территориях вводят ограничительные мероприятия (карантин) с особыми условиями хозяйственной деятельности и жизни населения. </w:t>
      </w:r>
      <w:r>
        <w:br/>
      </w:r>
      <w:r>
        <w:rPr>
          <w:rFonts w:ascii="Times New Roman"/>
          <w:b w:val="false"/>
          <w:i w:val="false"/>
          <w:color w:val="000000"/>
          <w:sz w:val="28"/>
        </w:rPr>
        <w:t xml:space="preserve">
      2. Оперативное руководство по координации деятельности органов центрального и местного государственного управления, индивидуальных предпринимателей, юридических, должностных лиц и иных лиц в случаях введения ограничительных мероприятий возлагается на специально созданные Республиканскую и территориальные чрезвычайные противоэпидемические комиссии. </w:t>
      </w:r>
      <w:r>
        <w:br/>
      </w:r>
      <w:r>
        <w:rPr>
          <w:rFonts w:ascii="Times New Roman"/>
          <w:b w:val="false"/>
          <w:i w:val="false"/>
          <w:color w:val="000000"/>
          <w:sz w:val="28"/>
        </w:rPr>
        <w:t xml:space="preserve">
      Компетенция и порядок деятельности указанных в настоящей статье комиссий определяется Правительством Республики Казахстан. </w:t>
      </w:r>
      <w:r>
        <w:br/>
      </w:r>
      <w:r>
        <w:rPr>
          <w:rFonts w:ascii="Times New Roman"/>
          <w:b w:val="false"/>
          <w:i w:val="false"/>
          <w:color w:val="000000"/>
          <w:sz w:val="28"/>
        </w:rPr>
        <w:t xml:space="preserve">
      3. Ограничительные мероприятия (карантин) на отдельных объектах вводится (отменяется) решением Главного государственного санитарного врача территории (на транспорте) или его заместителями. </w:t>
      </w:r>
      <w:r>
        <w:br/>
      </w:r>
      <w:r>
        <w:rPr>
          <w:rFonts w:ascii="Times New Roman"/>
          <w:b w:val="false"/>
          <w:i w:val="false"/>
          <w:color w:val="000000"/>
          <w:sz w:val="28"/>
        </w:rPr>
        <w:t xml:space="preserve">
      4.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Регистрация и расследование случаев инфекционных, </w:t>
      </w:r>
      <w:r>
        <w:br/>
      </w:r>
      <w:r>
        <w:rPr>
          <w:rFonts w:ascii="Times New Roman"/>
          <w:b w:val="false"/>
          <w:i w:val="false"/>
          <w:color w:val="000000"/>
          <w:sz w:val="28"/>
        </w:rPr>
        <w:t xml:space="preserve">
                 паразитарных, профессиональных заболеваний и отравлений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 случаи инфекционных,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органами и организациями санитарно-эпидемиологической службы Республики Казахстан. Порядок ведения государственного учета указанных случаев заболеваний и отравлений, а также порядок ведения отчетности по ним устанавливается уполномоченным центральным исполнительным органом, осуществляющим руководство в области охраны здоровья населения Республики Казахстан. </w:t>
      </w:r>
      <w:r>
        <w:br/>
      </w:r>
      <w:r>
        <w:rPr>
          <w:rFonts w:ascii="Times New Roman"/>
          <w:b w:val="false"/>
          <w:i w:val="false"/>
          <w:color w:val="000000"/>
          <w:sz w:val="28"/>
        </w:rPr>
        <w:t xml:space="preserve">
      2. Случаи инфекционных, паразитарных, профессиональных заболеваний и отравлений людей подлежат расследованию специалистами санитарно-эпидемиологической службы в порядке, установленном уполномоченным органом в области обеспечения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Дезинфекционные, дератизационные, дезинсекционные </w:t>
      </w:r>
      <w:r>
        <w:br/>
      </w:r>
      <w:r>
        <w:rPr>
          <w:rFonts w:ascii="Times New Roman"/>
          <w:b w:val="false"/>
          <w:i w:val="false"/>
          <w:color w:val="000000"/>
          <w:sz w:val="28"/>
        </w:rPr>
        <w:t xml:space="preserve">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предупреждения возникновения, распространения инфекционных и паразитарных заболеваний юридические лица и индивидуальные предприниматели обязаны за счет своих средств проводить по эпидемиологическим показаниям и предписаниям органов государственного санитарно-эпидемиологического надзора дезинфекционные, дератизационные и дезинсекционные мероприятия. </w:t>
      </w:r>
      <w:r>
        <w:br/>
      </w:r>
      <w:r>
        <w:rPr>
          <w:rFonts w:ascii="Times New Roman"/>
          <w:b w:val="false"/>
          <w:i w:val="false"/>
          <w:color w:val="000000"/>
          <w:sz w:val="28"/>
        </w:rPr>
        <w:t xml:space="preserve">
      2. При возникновении эпидемических чрезвычайных ситуаций за счет </w:t>
      </w:r>
    </w:p>
    <w:bookmarkEnd w:id="7"/>
    <w:bookmarkStart w:name="z7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средств местного бюджета проводятся внеочередные обязательные </w:t>
      </w:r>
    </w:p>
    <w:p>
      <w:pPr>
        <w:spacing w:after="0"/>
        <w:ind w:left="0"/>
        <w:jc w:val="both"/>
      </w:pPr>
      <w:r>
        <w:rPr>
          <w:rFonts w:ascii="Times New Roman"/>
          <w:b w:val="false"/>
          <w:i w:val="false"/>
          <w:color w:val="000000"/>
          <w:sz w:val="28"/>
        </w:rPr>
        <w:t xml:space="preserve">дезинфекционные, дератизационные и дезинсекционные мероприятия по решению </w:t>
      </w:r>
    </w:p>
    <w:p>
      <w:pPr>
        <w:spacing w:after="0"/>
        <w:ind w:left="0"/>
        <w:jc w:val="both"/>
      </w:pPr>
      <w:r>
        <w:rPr>
          <w:rFonts w:ascii="Times New Roman"/>
          <w:b w:val="false"/>
          <w:i w:val="false"/>
          <w:color w:val="000000"/>
          <w:sz w:val="28"/>
        </w:rPr>
        <w:t xml:space="preserve">местных исполнительных органов по представлению органов </w:t>
      </w:r>
    </w:p>
    <w:p>
      <w:pPr>
        <w:spacing w:after="0"/>
        <w:ind w:left="0"/>
        <w:jc w:val="both"/>
      </w:pPr>
      <w:r>
        <w:rPr>
          <w:rFonts w:ascii="Times New Roman"/>
          <w:b w:val="false"/>
          <w:i w:val="false"/>
          <w:color w:val="000000"/>
          <w:sz w:val="28"/>
        </w:rPr>
        <w:t>санитарно-эпидемиологического надзора.</w:t>
      </w:r>
    </w:p>
    <w:p>
      <w:pPr>
        <w:spacing w:after="0"/>
        <w:ind w:left="0"/>
        <w:jc w:val="both"/>
      </w:pPr>
      <w:r>
        <w:rPr>
          <w:rFonts w:ascii="Times New Roman"/>
          <w:b w:val="false"/>
          <w:i w:val="false"/>
          <w:color w:val="000000"/>
          <w:sz w:val="28"/>
        </w:rPr>
        <w:t xml:space="preserve">     3. Очаговая дезинфекция проводится силами медицинских организаций, а </w:t>
      </w:r>
    </w:p>
    <w:p>
      <w:pPr>
        <w:spacing w:after="0"/>
        <w:ind w:left="0"/>
        <w:jc w:val="both"/>
      </w:pPr>
      <w:r>
        <w:rPr>
          <w:rFonts w:ascii="Times New Roman"/>
          <w:b w:val="false"/>
          <w:i w:val="false"/>
          <w:color w:val="000000"/>
          <w:sz w:val="28"/>
        </w:rPr>
        <w:t xml:space="preserve">также учреждениями санитарно-эпидемиологической службы Республики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 Ответственность за нарушение законодательства о </w:t>
      </w:r>
    </w:p>
    <w:p>
      <w:pPr>
        <w:spacing w:after="0"/>
        <w:ind w:left="0"/>
        <w:jc w:val="both"/>
      </w:pPr>
      <w:r>
        <w:rPr>
          <w:rFonts w:ascii="Times New Roman"/>
          <w:b w:val="false"/>
          <w:i w:val="false"/>
          <w:color w:val="000000"/>
          <w:sz w:val="28"/>
        </w:rPr>
        <w:t xml:space="preserve">                санитарно-эпидемиологическом благополучии населения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нарушения санитарных правил и настоящего Закона физические </w:t>
      </w:r>
    </w:p>
    <w:p>
      <w:pPr>
        <w:spacing w:after="0"/>
        <w:ind w:left="0"/>
        <w:jc w:val="both"/>
      </w:pPr>
      <w:r>
        <w:rPr>
          <w:rFonts w:ascii="Times New Roman"/>
          <w:b w:val="false"/>
          <w:i w:val="false"/>
          <w:color w:val="000000"/>
          <w:sz w:val="28"/>
        </w:rPr>
        <w:t xml:space="preserve">и юридические лица, государственные органы и их должностные лица несут </w:t>
      </w:r>
    </w:p>
    <w:p>
      <w:pPr>
        <w:spacing w:after="0"/>
        <w:ind w:left="0"/>
        <w:jc w:val="both"/>
      </w:pPr>
      <w:r>
        <w:rPr>
          <w:rFonts w:ascii="Times New Roman"/>
          <w:b w:val="false"/>
          <w:i w:val="false"/>
          <w:color w:val="000000"/>
          <w:sz w:val="28"/>
        </w:rPr>
        <w:t>ответственность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Горяева В.В.)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