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14081" w14:textId="8e140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 апреля 2001 года N 431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января 2002 года № 9. Утратило силу постановлением Правительства Республики Казахстан от 6 апреля 2012 года № 422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06.04.2012 </w:t>
      </w:r>
      <w:r>
        <w:rPr>
          <w:rFonts w:ascii="Times New Roman"/>
          <w:b w:val="false"/>
          <w:i w:val="false"/>
          <w:color w:val="ff0000"/>
          <w:sz w:val="28"/>
        </w:rPr>
        <w:t>№ 422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 апреля 2001 года N 431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P010431_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Национальной комиссии по реагированию на нефтяные разливы" (САПП Республики Казахстан, 2001 г., N 13, ст. 147)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ввести в состав Национальной комиссии по реагированию на нефтяные разливы: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Нуркадилова Заманбека Калабаевича - Председателя Агентства Республики Казахстан по чрезвычайным ситуациям, председателем;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Джакишева Мухтара Еркыновича - вице-Министра энергетики и минеральных ресурсов Республики Казахстан, заместителем председателя;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Ергалиева Фархада Гаппаровича - заместителя акима Атырауской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Комратова Ротмира Алимхановича - заместителя акима Мангистауской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Ретаева Серика Салимовича - заместителя акима Кызылординской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Зверькова Вадима Павловича - вице-Министра транспорта и коммуникаций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"Онгарбаева Ольга Талгатовна - главный специалист Департамента нефти и газа Министерства энергетики и минеральных ресурсов Республики Казахстан, секретарь";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"Онгарбаева Ольга Талгатовна - главный специалист Департамента нефтяной промышленности Министерства энергетики и минеральных ресурсов Республики Казахстан, секретарь";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вывести из указанного состава: Кулмаханова Шалбая Кулмахановича, Каппарова Нурлана Джамбуловича, Аманкулова Жумагельды Рахишевича, Махашева Нурпеиса Махашевича, Нурекешова Камала Нурекешовича, Хасанова Бахытжана Кенесовича, Упушева Ерлана Елемесовича, Кусаинова Абильгазы Калиакпаровича.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