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8f42" w14:textId="d758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30 июня 1997 года N 1037 и от 5 июня 2000 года N 841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2002 года N 13.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некоторые решения Правительства Республики Казахстан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 постановление Правительства Республики Казахстан от 30 июня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1037 </w:t>
      </w:r>
      <w:r>
        <w:rPr>
          <w:rFonts w:ascii="Times New Roman"/>
          <w:b w:val="false"/>
          <w:i w:val="false"/>
          <w:color w:val="000000"/>
          <w:sz w:val="28"/>
        </w:rPr>
        <w:t>
   "О лицензировании экспорта и импорта товаров (работ, услуг) в Республике Казахстан" (САПП Республики Казахстан, 1997 г., N 29, ст. 266):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Правилах лицензирования экспорта и импорта товаров (работ, услуг) в Республике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подпункт в)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"договор между экспортером и производителем или импортером и потребителем товара, если в качестве заявителя выступает посредник.";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дополнить подпунктом к)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"к) опись представляемых документов";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тринадцатом после слов "в подпунктах" дополнить словами "в", "д";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пункт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"Заявление подлежит регистрации в банке данных Лицензиара.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Лицензия или мотивированный отказ в выдаче лицензии выдается не позднее месячного срока, а для субъектов малого предпринимательства - не позднее десятидневного срока со дня подачи заявления со всеми необходимыми документами.";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первом слово "шести" заменить словом "девяти";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третьем: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после слова "обязательств" дополнить словами "но не более, чем на один календарный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слово "направляет" заменить словом "представляет";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после слова "просьбу" дополнить словами "но не позднее 10 дней до окончания срока действия лицензии";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дополнить пунктом 16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"16. При утере лицензии лицензиат имеет право на получение дубликата. Лицензиар в течение десяти дней производит выдачу дубликата лицензии по письменному заявлению лицензиата. При этом лицензиат уплачивает сбор за право занятия отдельными видами деятельности.";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в установленном порядке Интеграционный комитет Республики Беларусь, Кыргызской Республики, Российской Федерации и Республики Таджикистан о принимаемых казахстанской стороной мерах по регулированию внешнеторговой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опубликования, кроме подпункта 2) пункта 1 настоящего постановления, который вступает в силу по истечению 30 дней после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