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f272" w14:textId="f42f2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признании утратившими силу некоторых законодательных актов по вопросам санитарно-эпидемиологического благополучия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января 2002 года N 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признании утратившими силу некоторых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законодательных актов по вопросам санитарно-эпидемиологического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благополучия населения".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 признании утратившими силу некоторых законодательных актов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вопросам санитарно-эпидемиологического благополучия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Признать утратившими силу: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Закон Республики Казахстан от 8 июля 1994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Z942000_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санитарно-эпидемиологическом благополучии населения" (Ведомости Верховного Совета Республики Казахстан, 1994 г., N 8, ст. 131; Ведомости Парламента Республики Казахстан, 1998 г., N 17-18, ст. 225; 1999 г., N 23, ст. 931).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Верховного Совета Республики Казахстан от 8 июля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1994 г.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B943000_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порядке введения в действие Закона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"О санитарно-эпидемиологическом благополучии населения"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(Ведомости Верховного Совета Республики Казахстан, 1994 г., N 8, ст. 132).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