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e6f9" w14:textId="ff9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государственного санитарно-эпидемиологического надзора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2002 года N 21. Утратило силу - постановлением Правительства РК от 29 октября 2004 г. N 1125 (P041125)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Комитете государственного санитарно- эпидемиологического надзора Министерства здравоохранения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находящихся в ведении Комитета государственного санитарно-эпидемиологического надзора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согласно приложению путем разделения их в государственные учреждения - территориальные органы санитарно-эпидемиологического надзора на транспорте и в государственные учреждения - центры, осуществляющие санитарно-эпидемиологическую экспертизу на транспорте.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месячный срок принять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Правительства Республики Казахстан от 16 ноября 2001 года N 1465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P011465_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здравоохранения Республики Казахстан"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Министерства здравоохранения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5, 20, 25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1 января 2002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10 января 2002 года N 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государственного санитарно-эпидемиологического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надзора Министерства здравоохранения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 государственного санитарно-эпидемиологического надзора Министерства здравоохранения Республики Казахстан (далее - Комитет) является ведомством Республики Казахстан, осуществляющим в пределах компетенции Министерства здравоохранения Республики Казахстан контрольно-надзорные функции, а также межотраслевую координацию в области обеспечения санитарно-эпидемиологического благополучия населения.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имеет территориальные органы санитарно-эпидемиологического надзора на транспорте: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Центральное управление санитарно-эпидемиологического надзора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управления санитарно-эпидемиологического надзора на железнодорожном транспорте и управления санитарно-эпидемиологического надзора на воздушном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Отделенческие управления санитарно-эпидемиологического надзора на железнодорожном транспорте.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Комитета, территориальных органов санитарно- эпидемиологического надзора на транспорте осуществляется только из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 является юридическим лицом, имеет печати, штампы со своим наименованием на государственном языке, бланки установленного образца.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в гражданско-правовых отношениях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Комитету запрещается вступать в договорные отношения с объектами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473000, город Астана, улица Московская, 66.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- государственное учреждение "Комитет государственного санитарно-эпидемиологического надзора Министерства здравоохранения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Задачи, функции и права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Основными задачами Комитета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обеспечения санитарно-эпидемиологического благополучия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санитарно-эпидемиологической обстановки, организация мероприятий по обеспечению санитарно-эпидемиологического благополучия населения и контроль за их исполнением.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в соответствии с законодательством Республики Казахстан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санитарно-эпидемиологический надзор;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мероприятия по санитарной охране территории Республики Казахстан от заноса и распространения инфекционных, паразитарных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организовывает и осуществляет в пределах своей компетенции комплекс санитарно-противоэпидемических (профилактических) мероприятий при инфекционных, паразитарных заболеваниях;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 на рассмотрение государственных органов предложения по обеспечению санитарно-эпидемиологического благополучия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программ в области обеспечения санитарно-эпидемиологического благополучия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гигиеническое обучение и участвует в пропаганде здорового образа жизни;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координирует деятельность организаций, научно-исследовательских институтов и центров гигиенического и эпидемиологического профиля;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организацией и проведением профилактических прививок населению против инфекционных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целях реализации основных задач и осуществления своих функций Комитет в пределах своей компетенции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издавать нормативные правовые акты по вопросам, входящим в его компетенцию;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совещания, семинары, конференции и международные симпозиумы по вопросам, входящим в компетенцию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от государственных органов, граждан и организаций информацию по вопросам обеспечения санитарно-эпидемиологического благополучия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контрольные функции по санитарной охране государственной границы от заноса и распространения карантинных, особо опасных и других инфекционных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предлагать временное отстранение от работы лиц, являющихся источником инфекционных и паразитарных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устанавливать ограничительные мероприятия (карантин) на отдельных объектах, подлежащих санитарно-эпидемиологическому надзору;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требовать проведения обязательной вакцинации населения, профилактической и очаговой дезинфекции, дезинсекции и дератизации в помещениях, на территориях и в очагах инфекционных и паразитарных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запрещать или приостанавливать до устранения нарушений санитарных правил эксплуатацию действующих производственных объектов промышленности, транспорта, сельского хозяйства, связи, отдельные виды работ, технологических процессов, оборудования, инструментов, гидротехнических сооружений, предприятий общественного питания, торговли и иных сооружений, школ, детских и лечебно-профилактических учреждений, санаториев, зданий культурно-бытового назначения и других объектов, проведение отдельных видов работ по застройке городских и сельских населенных пунктов;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запрещать производство, применение, реализацию новых видов сырья, технологического оборудования, процессов, инструментария, продовольственного сырья и пищевых продуктов, промышленных изделий, строительных материалов, источников ионизирующих излучений, биологических и лекарственных средств и препаратов, тары, упаковки, пластических, полимерных и других материалов, контактирующих с продовольственным сырьем, пищевыми продуктами и питьевой водой, изделия из них, других товаров широкого потребления в случае признания их опасными для жизни и здоровья людей в порядке, установленном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производство, использование и применение химических веществ, источников ионизирующего излучения, медицинских и биологических препаратов, не зарегистрированных в установленном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запрещать применение материалов и реагентов в хозяйственно-питьевом водоснабжении, при производстве и обработке пищевых продуктов, а также применение стимуляторов роста сельскохозяйственных растений и животных, парфюмерно-косметической продукции в случае выявления вредного влияния их на здоровье человека;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запрещать использование воды для питьевого и хозяйственного водоснабжения, продовольственного сырья и пищевых продуктов в случае признания их непригодными к употреблению;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налагать административные взыскания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обращаться в суд в случаях невыполнения физическими и юридическими лицами законных требований санитарно-эпидемиологической службы в порядке и на основаниях, установленных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вносить предложения о проведении санитарно-противоэпидемических мероприятий, профилактических прививок отдельным группам населения по эпидемиологическим показаниям и регулированию санитарно-эпидемиологической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осуществлять иные права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и состоит из основных фондов и оборотных средств, а также иного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Имущество, закрепленное за Комитетом,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предоставлено право распоряжения имуществом в случаях и в пределах, установленных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одного заместителя, назначаемого на должность и освобождаемого от должности Министром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этих целях Председатель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обязанности, полномочия и ответственность своего заместителя и руководителей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и номенклатурой должностей, утвержденных Министерством здравоохранения Республики Казахстан назначает на должности и освобождает от должностей сотрудников центрального аппарата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Комитета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10 января 2002 года N 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организаций, находящихся в ведении Комитета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санитарно-эпидемиологического надзора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Внесены изменения - постановлением Правительства РК от 28 марта 2002 г. N 366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P020366_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9 декабря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Территориальные органы санитарно-эпидемиологического надзора на транспорте: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Центральное управление санитарно-эпидемиологического надзора на железнодорожном транспорте с выполнением функций Алматинского регионального управления санитарно-эпидемиологического надзора на железнодорожном транспорте с ниже перечисленными территориальными подразделениями: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Семипалатинское отделенческое управление санитарно- 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Защитинское отделенческое управление санитарно-эпидемиологического надзора на железнодорожном транспорте;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Акмолинское региональное управление санитарно-эпидемиологического надзора на железнодорожном транспорте с выполнением функций Акмолинского отделенческого управления санитарно-эпидемиологического надзора на железнодорожном транспорте с ниже перечисленными территориальными подразделениями: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Жана-Аркинское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Кокшетауское отделенческое управление санитарно-эпидемиологического надзора на железнодорожном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Атбасарское отделенческое управление санитарно-эпидемиологического надзора на железнодорожном транспорте;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Западное региональное управление санитарно-эпидемиологического надзора на железнодорожном транспорте с выполнением функций Актюбинского отделенческого управления санитарно-эпидемиологического надзора на железнодорожном транспорте с ниже перечисленными территориальными подразделениями: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Атырауское отделенческое управление санитарно-эпидемиологического надзора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Уральское отделенческое управление санитарно-эпидемиологического надзора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Кызылординское отделенческое управление санитарно-эпидемиологического надзора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Мангистауское отделенческое управление санитарно-эпидемиологического надзора на железнодорожном транспорте;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Юго-Восточное региональное управление санитарно-эпидемиологического надзора на воздушном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Северо-Западное региональное управление санитарно-эпидемиологического надзора на воздушном транспорте.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Государственные учреждения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"Казахская республиканская санитарно-эпидемиологическая станция".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учреждения, осуществляющие санитарно-эпидемиологическую экспертизу: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Алматинский региональный центр санитарно-эпидемиологической экспертизы на транспорте с ниже перечисленными территориальными подразделениями: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Семипалатинский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Защитинский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Акмолинский региональный центр санитарно-эпидемиологической экспертизы на железнодорожном транспорте с ниже перечисленными территориальными подразделениями: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Жана-Аркинский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Кокшетауский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Западный региональный центр санитарно-эпидемиологической экспертизы на железнодорожном транспорте с ниже перечисленными территориальными подразделениями: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Уральский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Мангистауский отделенческий центр санитарно-эпидемиологической экспертизы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Юго-Восточный региональный центр санитарно-эпидемиологической экспертизы на воздушном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Северо-Западный региональный центр санитарно-эпидемиологической экспертизы на воздушном транспорте.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"Араломорская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"Актюбинская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"Атырауская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"Кызылординская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"Мангистауская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"Талдыкорганская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"Уральская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"Шымкентская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Государственное учреждение "Шалкарская противочумная станция"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11-2. Государственное учреждение "Жамбылская противочумная станция"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Государственные предприятия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предприятие "Научный центр карантинных и зоонозных инфекций имени М. Айкимбаева".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предприятие "Научный центр гигиены и эпидемиологии".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10 января 2002 года N 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подлежащих реорганизации в форме разделения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Акмолинский региональный центр Госсанэпидемнадзора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Западно-региональный центр Госсанэпидемнадзора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Санитарно-эпидемиологическая станция на воздушном транспорте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Центральная санитарно-эпидемиологическая станция на транспорте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