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f89c9" w14:textId="8ff89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Комитета фармации, фармацевтической и медицинской промышленности Министерства здравоохранения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января 2002 года N 22. Утратило силу - постановлением Правительства РК от 29 ноября 2004 г. N 1124 (P041124)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постановлением Правительства Республики Казахстан от 16 ноября 2001 года N 1465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P011465_ </w:t>
      </w:r>
      <w:r>
        <w:rPr>
          <w:rFonts w:ascii="Times New Roman"/>
          <w:b w:val="false"/>
          <w:i w:val="false"/>
          <w:color w:val="000000"/>
          <w:sz w:val="28"/>
        </w:rPr>
        <w:t>
 "Вопросы Министерства здравоохранения Республики Казахстан"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Положение о Комитете фармации, фармацевтической и медицинской промышленности Министерства здравоохранения Республики Казахстан (далее - Комитет).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Создать государственные учреждения - территориальные органы Комитета согласно приложению.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здравоохранения Республики Казахстан принять необходимые меры, вытекающие из настоящего постановления.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 1 января 2002 года.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постановлением Правительства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от 10 января 2002 года N 22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Положение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 о Комитете фармации, фармацевтической и медицинской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 промышленности Министерства здравоохранения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 Республики Казахстан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 1. Общие положения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Комитет фармации, фармацевтической и медицинской промышленности Министерства здравоохранения Республики Казахстан (далее - Комитет) является ведомством Министерства здравоохранения Республики Казахстан, осуществляющим в пределах компетенции Министерства здравоохранения Республики Казахстан специальные исполнительные, контрольные и надзорные функции, а также руководство в сфере обращения лекарственных средств и изделий медицинской промышленности.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 имеет территориальные органы.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Комитет осуществляет свою деятельность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K951000_ </w:t>
      </w:r>
      <w:r>
        <w:rPr>
          <w:rFonts w:ascii="Times New Roman"/>
          <w:b w:val="false"/>
          <w:i w:val="false"/>
          <w:color w:val="000000"/>
          <w:sz w:val="28"/>
        </w:rPr>
        <w:t>
 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 вступает в гражданско-правовые отношения от своего имени.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 имеет право выступать стороной в гражданско-правовых отношениях от имени государства, если он уполномочен на это в соответствии с законодательством.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Комитет по вопросам своей компетенции в установленном законодательством порядке принимает решения, оформляемые приказами Председателя Комитета, которые имеют обязательную силу на территории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Лимит штатной численности Комитета и его территориальных органов утверждается Правительством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Юридический адрес Комитета: 473000, город Астана, улица Московская, 66.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Полное наименование Комитета - государственное учреждение "Комитет фармации, фармацевтической и медицинской промышленности Министерства здравоохранения Республики Казахстан".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Положение является учредительным документом Комитета.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Финансирование деятельности Комитета осуществляется только за счет средств республиканского бюджета.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Комитету запрещается вступать в договорные отношения с субъектами предпринимательства на предмет выполнения обязанностей, являющихся его функциями.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Комитету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Основные задачи, функции и права Комитета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Основными задачами Комитета являются: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участие в разработке и реализации государственной политики в сфере обращения лекарственных средств, функционирования фармацевтической и медицинской промышленности;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организация обеспечения населения и лечебно-профилактических организаций безопасными, эффективными и качественными лекарственными средствами;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определение мер по развитию фармацевтической и медицинской промышленности;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осуществление в пределах своей компетенции международного сотрудничества в сфере обращения лекарственных средств.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Комитет в установленном законодательством порядке осуществляет следующие функции: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участие в разработке и реализации единой государственной политики в области охраны здоровья населения;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организация работы по улучшению лекарственного обеспечения населения и медицинских организаций;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разработка концепций, стратегий развития фармацевтической и медицинской промышленности, государственных и иных программ, планов развития, а также участие в разработке нормативных правовых актов в сфере обращения лекарственных средств, фармацевтической и медицинской промышленности, в пределах своей компетенции осуществление мер по их реализации и контроль за их исполнением;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организация мониторинга в сфере обращения лекарственных средств;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участие в определении перечня основных (жизненно важных) лекарственных средств;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определение необходимого минимума лечебных препаратов, обязательного для наличия в аптечных организациях, осуществляющих их розничную продажу;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проведение с уполномоченным государственным органом Республики Казахстан, осуществляющим контроль над оборотом наркотических средств, психотропных веществ и прекурсоров, контроля за соблюдением правил оборота указанных средств;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проведение с уполномоченным государственным органом Республики Казахстан, осуществляющим контроль над оборотом алкогольной продукции, контроля за оборотом лекарственных средств, содержащих спирт этиловый;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осуществление контроля за проведением технических испытаний новых изделий и техники медицинского назначения, выпускаемых организациями на территории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контроль за безопасностью, эффективностью и качеством лекарственных средств;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государственного контроля над качеством выпускаемой фармацевтической и медицинской продукции;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внедрение международных стандартов аптечной, производственной и других практик в сфере обращения лекарственных средств;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мер по обеспечению безопасности, эффективности и качества отечественных и импортируемых лекарственных средств;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контроль за фармацевтической деятельностью юридических и физических лиц;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организация и проведение работ по государственной регистрации и перерегистрации отечественных и импортируемых лекарственных средств;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ведение Государственного реестра лекарственных средств;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организация мониторинга фармакологического действия лекарственных средств;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координация работ по доклиническим, клиническим и лабораторным испытаниям лекарственных средств;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участие в разработке нормативных документов (проекты фармакопейных статей (ФС), временных фармакопейных статей (ВФС), фармакопейных статей производителя (ФСП) на лекарственные средства, согласование технологических регламентов производства на лекарственные средства;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утверждение в пределах своей компетенции инструкции, методических указаний по контролю качества лекарственных средств;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подготовка и представление на утверждение Министерства здравоохранения Республики Казахстан Государственной фармакопеи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осуществление регистрации и выдача разрешений на применение в медицинской практике лекарственных средств, выдача разрешений на рекламу лекарственных средств;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организация мониторинга и социологических исследований по вопросам обеспечения, ценообразования, ассортимента и объема продукции на рынке, качества, рациональности назначения и использования лекарственных средств;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организация семинаров для специалистов, работающих в аптечных, фармацевтических и медицинских организациях по вопросам обеспечения доступности, безопасности, эффективности и качества лекарственных средств;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осуществление иных функций, возложенных на него законодательством.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В целях реализации основных задач и осуществления своих функций Комитет в пределах своей компетенции имеет право в установленном законодательством порядке: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разрабатывать нормативные правовые акты по вопросам, отнесенным к компетенции Комитета;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вносить предложения по налогообложению и ценообразованию на лекарственные средства и медицинскую технику;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запрашивать и получать необходимую информацию в пределах своей компетенции от государственных органов, иных организаций и должностных лиц;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осуществлять государственный контроль за фармацевтической деятельностью, безопасностью и качеством лекарственных средств;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проводить экспертизу эффективности, безопасности и качества лекарственных средств и медицинской техники;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представлять к награждению за особые заслуги в деле охраны здоровья граждан медицинских работников почетной грамотой Министерства здравоохранения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проводить совещания, семинары, конференции и международные симпозиумы по вопросам, входящим в компетенцию Комитета;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создавать при Комитете консультативно-совещательные органы;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осуществлять иные права в соответствии с законодательством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Имущество Комитета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Комитет имеет на праве оперативного управления обособленное имущество.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Имущество, закрепленное за Комитетом, относится к республиканской собственности.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Комитет не вправе самостоятельно отчуждать или иным способом распоряжаться закрепленным за ним имуществом.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Комитету права распоряжения имуществом, он распоряжается имуществом в пределах, установленных законодательством.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Организация деятельности Комитета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Комитет возглавляет Председатель, назначаемый на должность и освобождаемый от должности Правительством Республики Казахстан по представлению Министра здравоохранения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Комитета имеет заместителя. Заместитель Председателя Комитета назначается на должность и освобождается от должности Министром здравоохранения Республики Казахстан по представлению Председателя Комитета.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Председатель Комитета организует и руководит работой Комитета и несет персональную ответственность за выполнение возложенных на Комитет задач и осуществление им своих функций.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В этих целях председатель Комитета: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заместителя Председателя Комитета и руководителей структурных подразделений Комитета;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назначает на должности и освобождает от должностей сотрудников Комитета;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решает вопросы поощрения, оказания материальной помощи и наложения дисциплинарных взысканий на сотрудников Комитета;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подписывает приказы;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Комитета;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представляет Комитет в государственных органах, иных организациях;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соответствии с законодательством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Реорганизация и ликвидация Комитета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Реорганизация и ликвидация Комитета осуществляется в соответствии с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Приложение к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от 10 января 2002 года N 22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Перечень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создаваемых территориальных органов Комитета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фармации, фармацевтической и медицинской промышленности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Министерства здравоохранения Республики Казахстан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Акмолинское областное управление фармацевтического контроля Комитета фармации, фармацевтической и медицинской промышленности Министерства здравоохранения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Актюбинское областное управление фармацевтического контроля Комитета фармации, фармацевтической и медицинской промышленности Министерства здравоохранения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Алматинское областное управление фармацевтического контроля Комитета фармации, фармацевтической и медицинской промышленности Министерства здравоохранения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Восточно-Казахстанское областное управление фармацевтического контроля Комитета фармации, фармацевтической и медицинской промышленности Министерства здравоохранения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Жамбылское областное управление фармацевтического контроля Комитета фармации, фармацевтической и медицинской промышленности Министерства здравоохранения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Карагандинское областное управление фармацевтического контроля Комитета фармации, фармацевтической и медицинской промышленности Министерства здравоохранения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Костанайское областное управление фармацевтического контроля Комитета фармации, фармацевтической и медицинской промышленности Министерства здравоохранения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Павлодарское областное управление фармацевтического контроля Комитета фармации, фармацевтической и медицинской промышленности Министерства здравоохранения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Северо-Казахстанское областное управление фармацевтического контроля Комитета фармации, фармацевтической и медицинской промышленности Министерства здравоохранения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Южно-Казахстанское областное управление фармацевтического контроля Комитета фармации, фармацевтической и медицинской промышленности Министерства здравоохранения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Астанинское городское управление фармацевтического контроля Комитета фармации, фармацевтической и медицинской промышленности Министерства здравоохранения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Алматинское городское управление фармацевтического контроля Комитета фармации, фармацевтической и медицинской промышленности Министерства здравоохранения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Атырауский областной отдел фармацевтического контроля Комитета фармации, фармацевтической и медицинской промышленности Министерства здравоохранения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Западно-Казахстанский областной отдел фармацевтического контроля Комитета фармации, фармацевтической и медицинской промышленности Министерства здравоохранения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Кзылординский областной отдел фармацевтического контроля Комитета фармации, фармацевтической и медицинской промышленности Министерства здравоохранения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Мангыстауский областной отдел фармацевтического контроля Комитета фармации, фармацевтической и медицинской промышленности Министерства здравоохранения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