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8e00" w14:textId="d368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14 декабря 2000 года N 1847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января 2002 года N 29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14 декабря 2000 года N 1847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P001847_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выдаче разрешения на транзит через территорию Республики Казахстан военно-технического имущества из Украины в Республику Узбекистан"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"2001" заменить цифрой "2002".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