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fcb4" w14:textId="09af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соглашений и договоренностей, достигнутых в ходе официального визита Президента Словацкой Республики Рудольфа Шустера в Республику Казахстан и второго заседания Казахстанско- словацкой комиссии по торгово-экономическому и научно-техническому сотрудничеству 14-15 ноября 2001 года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2002 года N 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соглашений и договоренностей, достигнутых в ходе официального визита Президента Словацкой Республики Рудольфа Шустера в Республику Казахстан 14-15 ноября 2001 года и обеспечения дальнейшего развития казахстанско-словацкого сотрудничества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соглашений и договоренностей, достигнутых в ходе официального визита Президента Словацкой Республики Рудольфа Шустера в Республику Казахстан и второго заседания Казахстанско-словацкой комиссии по торгово-экономическому и научно-техническому сотрудничеству 14-15 ноября 2001 года в городе Астане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(по согласованию) и заинтересованным организациям (по согласованию) принять соответствующие меры по реализации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один раз в полугодие информировать Правительство Республики Казахстан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11 января 2002 года N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План мероприятий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 реализации соглашений и договоренностей, достигнутых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ходе официального визита Президента Словацкой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Рудольфа Шустера в Республику Казахстан и второго заседания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Казахстанско-словацкой комиссии по торгово-экономическому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научно-техническому сотрудничеству 14-15 ноября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Мероприятие             !  Срок      !  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 ! исполнения !  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 2                 !      3     !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Расширение договорно-правовой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базы: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Подготовить к заключению проекты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Конвенция между Республикой    I полугодие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и Словацкой          2002 года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Республикой об избежании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двойного налогообложения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предотвращении уклонения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налогообложения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налогов на доходы и капитал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Соглашение между Правитель-    I полугодие   Комитет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ством Республики Казахстан     2002 года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Правительством Словацкой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о поощрении и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взаимной защите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Соглашение между Правитель-    I полугодие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ством Республики Казахстан     2002 года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Правительством Словацкой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о международном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автомобильном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4) Соглашение между               I полугодие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Министерством образования      2002 года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науки Республики Казахстан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Министерством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Словацкой Республики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сотрудничестве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образования и науки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Развивать и укреплять торгово-    постоянно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экономическое и инвестиционное              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сотрудничество:                                 Казахстан (созыв),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в области строительства,       I полугодие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машиностроения,полиграфии,     2002 года    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целлюлозно-бумажной и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деревообрабатывающей             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промышленности:                             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проработать вопрос участия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словацких строителей в             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застройке новой столицы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                         аким города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города Астаны;                               аким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рассмотреть возможность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организации совместных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производств по выпуску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автобусов и сельско-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хозяйственной техники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базе казахстанско-словацких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предприятий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общество "КазСловБус",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"КазАгзат";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изучить возможность создания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совместного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автодорожной техники на базе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открытого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общества "Южно-Казахстанский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машиностроительный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(село Белые Воды,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Казахстанская область),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открытое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общество "Экскаватор"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(город Кентау,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Казахстанская область);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рассмотреть возможность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участия Казахстана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реализации проекта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строительству целлюлозно-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бумажного комбината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Словакии;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рассмотреть возможность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использования полиграфи-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ческой технологии словацкой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фирмы "NEOGRAFIA" (город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Мартин)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в области электроэнергетики,   в течение 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нефтегазовой, резинотехни-        2002 года  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ческой промышленности: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рассмотреть предложение                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словацкой фирмы "Компэл" по                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поставкам и ремонту вагонов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тепловозов при условии   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участия фирмы в тендерах,                   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проводимых Республиканским                      Казахстан,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государственным предприятием                    Астаны,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"Казакстан темiр жолы";                         Алматы, аким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рассмотреть предложения                       Казахстанской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словацкой компании "Матадор"                    аким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производству,восстановлению                  области, аким 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утилизации шин;                               Казахстанской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рассмотреть предложения                       аким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акционерного общества                           области,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"Словацкий энергетический                       Павлодарской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завод" (город Тлмаче) о                         аким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применении технологий по                        области,Республиканское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модернизации устаревшего                       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котельного парка и переводу                     предприятие "Казакстан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современный метод                            темiр жолы"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сжигания топлива, а также                       согласованию),закрытое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совместной разработке                     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проектов и поставке                             "Национальная нефтяная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оборудования для строитель-                     компания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ства мусоросжигательных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теплоэлектростанций;                            закрытое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рассмотреть возможность                       общество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поставки казахстанской                          компания "Транспорт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катодной меди на предприятие                    Нефти и Газа"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"Ковохуты" (город Кромпахи);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оказать содействие нефте-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добывающим компаниям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Казахстана в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поставок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нефти для переработки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нефтеперерабатывающих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заводах и транзита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территорию Словакии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конкурентоспособности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данного направления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Развивать сотрудничество в        постоянно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транспорта и                       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коммуникаций: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между Республиканским                       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государственным предприятием                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"Казакстан темiр жолы" и                     предприятие "Казакстан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транспортной компанией                       темiр жолы"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"Словрэйл";                                  согласованию), закрытое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между закрытым акционерным                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обществом "Национальная                      "Национальная морская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морская судоходная компания                  судоходная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"Казмортрансфлот" и                          "Казмортрансфлот"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акционерным обществом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"Мартимэкс"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Развивать сотрудничество в        постоянно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военно-технической области со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словацкими компаниями DMD                      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holdihg и VRN:                                 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по ремонту и модернизации                 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военной техники, в том числе                 "Бронетанковый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авиационной;                                 ремонтный завод"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по созданию совместных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в подготовке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Расширять сотрудничество в        постоянно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сельского хозяйства:                   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по производству и переработке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сельскохозяйственной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по взаимовыгодным экспортным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поставкам сельскохозяйствен-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в обмене опытом и информаци-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онными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4) по продолжению совместной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работы по улучшению пород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Казахстане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Развивать сотрудничество          постоянно     Союз торгово-промышлен-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 Союзом торгово-                           ных палат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промышленных палат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Торгово-промышленной палатой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Словацкой Республики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расширению контактов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деловыми кругами двух стран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Активизировать сотрудничество     постоянно     Агентство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туризма:                              Казахстан по туризму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обмен сведениями о                           спорту,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туристских возможностях                      инвестициям Министер-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 и                       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Словацкой Республики;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обмен договорно-правовой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информацией, опытом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планирования 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взаимное привлечение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инвестиций в развитие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туристской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двух стран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Развивать сотрудничество          постоянно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образования и науки:        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обмен опытом по вопросам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аккредитации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образования и научных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обмен опытом по 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методам контроля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качеством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3) развитие научных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исследований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Организовать официальный          в течение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визит Президента Республики       2002 года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Назарбаева Н.А.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Словацкую Республику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Сотрудничество и координация      постоянно    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усилий в борьбе с новыми                       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угрозами международной                          Казахстан,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безопасности: терроризмом,                      национальной безопас-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организованной преступностью,                   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незаконным оборотом наркоти-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ческих средств и психотропных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веществ                                    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Комитет по борьбе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с наркоманией и нарко-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бизнесом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Отчет о реализации                один раз в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договоренностей, достигнутых      полугодие    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ходе второго заседания                        (созыв),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Казахстанско-словацкой                         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комиссии по торгово-экономи-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ческому и научно-техническому                   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сотрудничеству                                 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хозяйства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дел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Казахстан,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национальной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Комитет по борьбе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наркоманией и нарко-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бизнесом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юстиции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туризму и спорту,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города Астаны,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города Алматы,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области, аким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аким 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аким Атырауской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области,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Павлодарской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аким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области, Союз торгово-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промышленных палат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предприятие "Казакстан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темiр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закрытое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общество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морская судоходная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"Казмортрансфлот"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предприятие "Бронетан-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ковый ремонтный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закрытое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общество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нефтяная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закрытое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общество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компания "Транспорт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Нефти и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(по согласованию)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