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b260" w14:textId="765b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импорте авиационного имущества для вертолета Ми-8 с технической документацией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30 июня 1997 года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 экспорта и импорта товаров (работ, услуг)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открытому акционерному обществу "Авиаремонтный завод N 405" импорт в Республику Казахстан авиационного имущества (код ТН ВЭД 8803 10 900, 8803 20 900) согласно договору купли-продажи N 07/08/01 от 7 августа 2001 года, заключенному с автономной некоммерческой организацией "Центр сертификации" (город Тюмень, 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 выдать в установленном законодательством порядке открытому акционерному обществу "Авиаремонтный завод N 405" лицензию на импорт авиационного имущества, указанного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таможенный контроль и таможенное оформление авиационного имущества, указанного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Комитет по оборонной промышленности Министерства экономики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