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60bc" w14:textId="9796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2002 год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2002 года N 43</w:t>
      </w:r>
    </w:p>
    <w:p>
      <w:pPr>
        <w:spacing w:after="0"/>
        <w:ind w:left="0"/>
        <w:jc w:val="both"/>
      </w:pPr>
      <w:bookmarkStart w:name="z54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паспорта республиканских бюджетных программ Министерства финансов Республики Казахстан на 2002 год согласно приложениям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1, 6, 7, 8, 9, 10, 11, 12, 13, 14, 15, 16, 17, 18, 19, 20, 21, 22, 23, 24, 25, 26, 27, 28, 29, 30, 31, 32, 35, 36, 37, 38, 39, 40, 41, 42, 43, 44, 45, 46, 47, 48, 49, 50, 52, 53, 54, 55, 56, 57, 58, 59, 60, 61, 62, 63, 64, 65, 66, 67, 68, 69, 70.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постановлениями Правительства РК от 28 марта 2002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43a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апреля 2002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43б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мая 2002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43в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ноября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43г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064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"Содержание здания "Дом министерств"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122 221 000 (сто двадцать два миллиона двести двадцать одна тысяча)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год"; постановление Правительства Республики Казахстан от 27 декабря 2001 года"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2002 год", постановления Правительства Республики Казахстан от 11 января 1999 года N 20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P990020_ </w:t>
      </w:r>
      <w:r>
        <w:rPr>
          <w:rFonts w:ascii="Times New Roman"/>
          <w:b w:val="false"/>
          <w:i w:val="false"/>
          <w:color w:val="000000"/>
          <w:sz w:val="28"/>
        </w:rPr>
        <w:t>"О подведомственных организациях Министерства финансов Республики Казахстан" и от 11 января 2000 года N 48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финансов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хозяйственное обслуживание здания "Дом министерств" (далее - Здание); обеспечение бесперебойного функционирования технологического оборудования Здания.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поддержка и техническое обслуживание технологического оборудования Здания, охрана, хозяйственное обслуживание Здания.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 (подпрограмм)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064   000   Содержание   1) поддержка, техническое В те-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здания "Дом  обслуживание и ремонт:    чение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министерств" электротехнического       года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оборудования, инженерных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сетей и коммуникаций,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приточно-вытяжной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вентиляции,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безопасности,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сигнализации и дымоудаления,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автоматической телефонной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станции с внешними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внутренними сетями;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обслуживание наружных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инженерных сетей;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проведение профилактических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работ системы хладо-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теплоснабжения, горячего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и холодного водоснабжения;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работу лифтов;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2) охрана Здания;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3) содержание в чистоте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внутренних помещений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фасада здания,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прилегающей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территории, санитарная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обработка Здания, вывоз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мусора и снега с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и другие необходимые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работы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нормального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Здания;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4) обеспечение 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обслуживания Здания с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площадью 27 031,0 кв.м.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бесперебойное и безаварийное функционирование всего технологического оборудования здания "Дом министерств"; создание нормальных трудовых и социально-бытовых условий для государственных служащих. 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036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"Приватизация, управление госимуществом,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постприватизационная деятельность и регулирование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споров, связанных с этим и с кредитованием,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учет, хранение имущества, полученного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взысканного в счет исполнения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обязательств по кредитам и госгарантиям"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500 000 000 (пятьсот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Указ Президента Республики Казахстан, имеющий силу Закона, от 23 декабря 1995 года N 2721 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rPr>
          <w:rFonts w:ascii="Times New Roman"/>
          <w:b w:val="false"/>
          <w:i w:val="false"/>
          <w:color w:val="000000"/>
          <w:sz w:val="28"/>
        </w:rPr>
        <w:t>"О приватизации" (статьи 2, 14, 17); Закон Республики Казахстан от 26 июня 1998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Z980233_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национальной безопасности" (статья 18); Закон Республики Казахстан от 30 ноября 2000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Z000109_ </w:t>
      </w:r>
      <w:r>
        <w:rPr>
          <w:rFonts w:ascii="Times New Roman"/>
          <w:b w:val="false"/>
          <w:i w:val="false"/>
          <w:color w:val="000000"/>
          <w:sz w:val="28"/>
        </w:rPr>
        <w:t>"Об оценочной деятельности в Республике Казахстан" (статья 6); Закон Республики Казахстан от 16 июля 1997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закупках" (статьи 1-29);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P990930_ </w:t>
      </w:r>
      <w:r>
        <w:rPr>
          <w:rFonts w:ascii="Times New Roman"/>
          <w:b w:val="false"/>
          <w:i w:val="false"/>
          <w:color w:val="000000"/>
          <w:sz w:val="28"/>
        </w:rPr>
        <w:t>Положение о Комитете государственного имущества и приватизации Министерства финансов Республики Казахстан, утвержденное постановлением Правительства Республики Казахстан от 5 июля 1999 года N 930;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P001095_ </w:t>
      </w:r>
      <w:r>
        <w:rPr>
          <w:rFonts w:ascii="Times New Roman"/>
          <w:b w:val="false"/>
          <w:i w:val="false"/>
          <w:color w:val="000000"/>
          <w:sz w:val="28"/>
        </w:rPr>
        <w:t>Концепция управления государственным имуществом и приватизации в Республике Казахстан, одобренная постановлением Правительства Республики Казахстан от 21 июля 2000 года N 1095; постановление Правительства Республики Казахстан от 28 февраля 2001 года N 290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P010290_ </w:t>
      </w:r>
      <w:r>
        <w:rPr>
          <w:rFonts w:ascii="Times New Roman"/>
          <w:b w:val="false"/>
          <w:i w:val="false"/>
          <w:color w:val="000000"/>
          <w:sz w:val="28"/>
        </w:rPr>
        <w:t>"О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(национальных компаний)";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P010880_ </w:t>
      </w:r>
      <w:r>
        <w:rPr>
          <w:rFonts w:ascii="Times New Roman"/>
          <w:b w:val="false"/>
          <w:i w:val="false"/>
          <w:color w:val="000000"/>
          <w:sz w:val="28"/>
        </w:rPr>
        <w:t>Отраслевая программа повышения эффективности управления государственным имуществом и приватизации на 2001-2002 годы, утвержденная постановлением Правительства Республики Казахстан от 27 июня 2001 года N 880; постановление Правительства Республики Казахстан от 24 июля 2001 года N 998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внедрении системы комплексного мониторинга функционирования и эффективности управления объектами государственной собственности, а также объектами, в которых государство имеет долю собственности".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эффективного управления приватизации государственной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осуществление продажи объектов приватизации с использованием всех инструментов приватизации, в том числе на организованном рынке ценных бумаг посредством привлечения брокеров; анализ эффективности управления государственной собственностью; обеспечение постприватизационного контроля; учет и хранение имущества полученного или взысканного в счет исполнения обязательств по кредитам и госгарантиям; защита интересов государства в арбитражных процессах, связанных с приватизацией, управлением государственной собственностью и кредитованием с привлечением юридических консультантов.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036       Приватизация,  Закупка услуг на про-  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управление     ведение: оценки стои- 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госимуществом, мости 70 акционерных 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постпривати-   обществ, 20 республи-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зационная      канских 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деятельность   предприятий и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 регулиро-    объектов социальной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вание споров,  и недвижимости;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связанных с    эффективности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этим и с кре-  активами и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дитованием,    исполнения контрактных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учет, хране-   обязательств по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ние имущества, приватизированным объектам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полученного    объектам, в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или взыска-    государство имеет долю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нного в счет   собственности;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исполнения     акций 30 объектов "второго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обязательств   эшелона" на фондовой бирже;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по кредитам    работ по учету и хранению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 госгаран-    имущества, полученного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тиям           взысканного в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исполнения 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кредитам и госгарантиям,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по 4 предприятиям-заемщикам.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                          Координация работы       В тече-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международных юридичес-  ние 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ких консультантов  в     года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судебных разбирательствах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 компаниями "АЭС"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"Уорлд Уайд Минералз",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также в спорах,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 кредитованием.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                          Публикации информацион-  В тече-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ных сообщений о торгах   ние 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по 690 объектам респуб-  года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ликанской собственности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официальной печати.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 2002 году ожидаемые поступления в республиканский бюджет от приватизации объектов республиканской собственности составляют 26 550 млн.тенге, дивидендов на пакеты акций, являющихся республиканской собственностью, в сумме 5 800 млн. тенге и доли прибыли республиканских государственных предприятий в размере 500,9 млн. тенге. </w:t>
      </w:r>
    </w:p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500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системы 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реестра государственной собственности"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86 010 000 (восемьдесят шесть миллионов десять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постановление Правительства Республики Казахстан от 21 марта 1998 года N 246 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P980246_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обеспечению информационного обмена и ведения информационной базы данных по государственной собственности".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внедрение системного учета и мониторинга государственной собственности, хода ее приватизации, унификации порядка сбора и обработки информации и идентификации баз данных, формируемых различными государственными органами, а также повышение эффективности управления государственной собственностью и контроля за ее использованием.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ведение реестра государственных предприятий и учреждений, хозяйственных товариществ с долевым участием государства (далее - Реестр), модернизация систем управления базами данных Реестра, учет государственных пакетов акций, учет результатов приватизации, информационное обеспечение контроля за использованием государственной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        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500        Сопровождение Закупка услуг по:       В те-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  ведению Реестра, содер- чение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системы   жащего 39883 органи-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ведения       заций, в том числе 26663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реестра       действующих;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госсобствен-  номинальному держанию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ности         государственных пакетов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модернизации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обеспечения по учету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государственной собственности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условий для контроля за состоянием государственного имущества и принятия решений по его использованию с учетом государственных интересов. </w:t>
      </w:r>
    </w:p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400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"Субвенция Акмолинскому областному бюджету"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7 191 511 000 (семь миллиардов сто девяносто один миллион пятьсот одиннадцать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1 Закона Республики Казахстан от 1 апреля 1999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системе", статья 18 Закона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финансовая поддержка местных бюджетов для обеспечения функций местных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субвенционная поддержка областного бюджета Акмолинской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400        Субвенция     Обеспечение выделения    В те-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Акмолинскому  финансовых средств из    чение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    республиканского бюджета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       в областной бюджет       года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Акмолинской области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100% перечисление бюджетных денег из республиканского бюджета в местные бюджеты. </w:t>
      </w:r>
    </w:p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401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"Субвенция Алматинскому областному бюджету"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10 289 366 000 (десять миллиардов двести восемьдесят девять миллионов триста шестьдесят шесть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1 Закона Республики Казахстан от 1 апреля 1999 года "О бюджетной системе", статья 18 Закона Республики Казахстан от 15 декабря 2001 года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финансовая поддержка местных бюджетов для обеспечения функций местных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субвенционная поддержка областного бюджета Алматинской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400        Субвенция     Обеспечение выделения    В те-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Алматинскому  финансовых средств из    чение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    республиканского бюджета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       в областной бюджет       года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Алматинской области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100% перечисление бюджетных денег из республиканского бюджета в местные бюджеты. </w:t>
      </w:r>
    </w:p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402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"Субвенция Жамбылскому областному бюджету"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6 877 104 000 (шесть миллиардов восемьсот семьдесят семь миллионов сто четыре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1 Закона Республики Казахстан от 1 апреля 1999 года "О бюджетной системе", статья 18 Закона Республики Казахстан от 15 декабря 2001 года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финансовая поддержка местных бюджетов для обеспечения функций местных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субвенционная поддержка областного бюджета Жамбылской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400        Субвенция     Обеспечение выделения    В те-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Жамбылскому   финансовых средств из    чение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    республиканского бюджета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       в областной бюджет       года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Жамбылской области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100% перечисление бюджетных денег из республиканского бюджета в местные бюджеты. </w:t>
      </w:r>
    </w:p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403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"Субвенция Костанайскому областному бюджету"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4 181 616 000 (четыре миллиарда сто восемьдесят один миллион шестьсот шестнадцать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1 Закона Республики Казахстан от 1 апреля 1999 года "О бюджетной системе", статья 18 Закона Республики Казахстан от 15 декабря 2001 года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финансовая поддержка местных бюджетов для обеспечения функций местных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субвенционная поддержка областного бюджета Костанайской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403        Субвенция     Обеспечение выделения    В те-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Костанайскому финансовых средств из    чение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    республиканского бюджета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       в областной бюджет       года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Костанайской области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перечисление бюджетных денег из республиканского бюджета в местные бюджеты. </w:t>
      </w:r>
    </w:p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404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"Субвенция Кызылординскому областному бюджету"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6 645 453 000 (шесть миллиардов шестьсот сорок пять миллионов четыреста пятьдесят три тысячи)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1 Закона Республики Казахстан от 1 апреля 1999 года "О бюджетной системе", статья 18 Закона Республики Казахстан от 15 декабря 2001 года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финансовая поддержка местных бюджетов для обеспечения функций местных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субвенционная поддержка областного бюджета Кызылординской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404       Субвенция       Обеспечение выделения    В те-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Кызылординскому финансовых средств из    чение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областному      республиканского бюджета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бюджету         в областной бюджет       года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Кызылординской области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100% перечисление бюджетных денег из республиканского бюджета в местные бюджеты. </w:t>
      </w:r>
    </w:p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405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"Субвенция Северо-Казахстанскому областному бюджету"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5 201 645 000 (пять миллиардов двести один миллион шестьсот сорок пять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1 Закона Республики Казахстан от 1 апреля 1999 года "О бюджетной системе", статья 18 Закона Республики Казахстан от 15 декабря 2001 года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финансовая поддержка местных бюджетов для обеспечения функций местных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субвенционная поддержка областного бюджета Северо-Казахстанской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405        Субвенция      Обеспечение выделения    В те-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Северо-        финансовых средств из    чение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Казахстанскому республиканского бюджета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     в областной бюджет       года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       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области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100% перечисление бюджетных денег из республиканского бюджета в местные бюджеты. </w:t>
      </w:r>
    </w:p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406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"Субвенция Южно-Казахстанскому областному бюджету"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12 900 814 000 (двенадцать миллиардов девятьсот миллионов восемьсот четырнадцать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1 Закона Республики Казахстан от 1 апреля 1999 года "О бюджетной системе", статья 18 Закона Республики Казахстан от 15 декабря 2001 года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финансовая поддержка местных бюджетов для обеспечения функций местных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субвенционная поддержка областного бюджета Южно-Казахстанской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406        Субвенция      Обеспечение выделения    В те-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Южно-          финансовых средств из    чение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Казахстанскому республиканского бюджета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     в областной бюджет       года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       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области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100% перечисление бюджетных денег из республиканского бюджета в местные бюджеты. </w:t>
      </w:r>
    </w:p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407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"Субвенция Восточно-Казахстанскому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областному бюджету"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5 189 908 000 (пять миллиардов сто восемьдесят девять миллионов девятьсот восемь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1 Закона Республики Казахстан от 1 апреля 1999 года "О бюджетной системе", статья 18 Закона Республики Казахстан от 15 декабря 2001 года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финансовая поддержка местных бюджетов для обеспечения функций местных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субвенционная поддержка областного бюджета Восточно-Казахстанской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407        Субвенция      Обеспечение выделения    В те-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Восточно-      финансовых средств из    чение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Казахстанскому республиканского бюджета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     в областной бюджет       года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       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области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100% перечисление бюджетных денег из республиканского бюджета в местные бюджеты. </w:t>
      </w:r>
    </w:p>
    <w:bookmarkStart w:name="z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408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"Субвенция Западно-Казахстанскому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областному бюджету"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1 285 861 000 (один миллиард двести восемьдесят пять миллионов восемьсот шестьдесят одна тысяча)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1 Закона Республики Казахстан от 1 апреля 1999 года "О бюджетной системе", статья 18 Закона Республики Казахстан от 15 декабря 2001 года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финансовая поддержка местных бюджетов для обеспечения функций местных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субвенционная поддержка областного бюджета Западно-Казахстанской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408        Субвенция      Обеспечение выделения    В те-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Западно-       финансовых средств из    чение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Казахстанскому республиканского бюджета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     в областной бюджет       года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       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области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100% перечисление бюджетных денег из республиканского бюджета в местные бюджеты. </w:t>
      </w:r>
    </w:p>
    <w:bookmarkStart w:name="z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086 </w:t>
      </w:r>
      <w:r>
        <w:br/>
      </w:r>
      <w:r>
        <w:rPr>
          <w:rFonts w:ascii="Times New Roman"/>
          <w:b/>
          <w:i w:val="false"/>
          <w:color w:val="000000"/>
        </w:rPr>
        <w:t xml:space="preserve">
"Специальный резерв Правительства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для кредитования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нижестоящих бюджетов на покрытие кассового разрыва"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600 000 000 (шестьсот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статья 13 Закона Республики Казахстан от 1 апреля 1999 года "О бюджетной системе", статья 30 Закона Республики Казахстан от 15 декабря 2001 года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своевременной реализации местных бюджетных программ в течение финансового года в случае кассового разрыва.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реализация механизма по поддержкенижестоящих бюджетов областей, городов Астаны и Алматы в случае наличия кассового разрыва в течение финансового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086       Специальный   Обеспечение выделения   В течение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резерв        финансовых средств из     2002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Правительства республиканского бюджета  года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Республики    областным бюджетам,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Казахстан     бюджетам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для кредито-  Алматы на возвратной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вания         в соответствии с решениями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нижестоящих  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бюджетов на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покрытие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кассового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разрыва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покрытия кассового разрыва местных бюджетов в течение финансового года. </w:t>
      </w:r>
    </w:p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"Административные затраты"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7 459 353 000 (семь миллиардов четыреста пятьдесят девять миллионов триста пятьдесят три тысячи) тенге.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22 ноября 2002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43г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статьи 1-30 Закона Республики Казахстан от 23 июля 1999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службе", Указ Президента Республики Казахстан от 25 марта 2001 года N 575 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>"О единой системе оплаты труда работников органов Республики Казахстан, содержащихся за счет государственного бюджета"; постановление Правительства Республики Казахстан от 11 января 2002 года N 39 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лимитов штатной численности"; постановление Правительства Республики Казахстан от 3 сентября 2002 года N 962 "Некоторые вопросы Министерства финансов Республики Казахстан".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В пункт 2 внесены изменения - постановлением Правительства РК от 22 ноября 2002 г.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43г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деятельности центрального аппарата Министерства финансов Республики Казахстан и его территориальных подразделений для достижения максимально эффективного выполнения возложенных на них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содержание аппаратов центрального и территориальных подразделений Министерства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 (подпрограмм)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  001  001  Аппарат        Содержание центрального  В те-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центрального   аппарата Министерства    чение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органа         финансов Республики      года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Казахстан в пределах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лимита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численности 1125 единиц.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  001  002  Аппараты       Содержание территори-    В те-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территориаль-  альных подразделений     чение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альных         Министерства финансов    года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        Республики Казахстан в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пределах лимита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численности 16148 единиц.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В пункт 6 внесены изменения - постановлением Правительства РК от 22 ноября 2002 г.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43г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Министерство финансов Республики Казахстан функций. </w:t>
      </w:r>
    </w:p>
    <w:bookmarkStart w:name="z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047 </w:t>
      </w:r>
      <w:r>
        <w:br/>
      </w:r>
      <w:r>
        <w:rPr>
          <w:rFonts w:ascii="Times New Roman"/>
          <w:b/>
          <w:i w:val="false"/>
          <w:color w:val="000000"/>
        </w:rPr>
        <w:t xml:space="preserve">
"Оплата услуг по обеспечению приема в бюджет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наличных денег"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50 000 000 (пятьдесят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постановление Правительства Республики Казахстан от 24 мая 1999 года N 626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P990626_ </w:t>
      </w:r>
      <w:r>
        <w:rPr>
          <w:rFonts w:ascii="Times New Roman"/>
          <w:b w:val="false"/>
          <w:i w:val="false"/>
          <w:color w:val="000000"/>
          <w:sz w:val="28"/>
        </w:rPr>
        <w:t>"Вопросы Комитета казначейства Министерства финансов Республики Казахстан", Закон Республики Казахстан от 15 декабря 2001 года "О республиканском бюджете на 2002 год", постановление Правительства Республики Казахстан от 27 декабря 2001 года N 1715 "О реализации Закона Республики Казахстан "О республиканском бюджете на 2002 год", статья 5 Кодекса Республики Казахстан от 12 июня 2001 года N 209-II ЗРК 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своевременное и полное зачисление банками второго уровня и организациями, имеющие лицензию Национального Банка Республики Казахстан на соответствующие виды банковских операций (далее - Агентами) принятых наличных денег от физических лиц и представителей государственных органов в уплату налогов и других платежей в бюджет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осуществление Агентами приема наличных денег от физических лиц и представителей государственных органов в течение рабочего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ежедневное зачисление принятых наличных денег от физических лиц и представителей государственных органов на транзитный счет наличности (908);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своевременный перевод денег в доход государственного бюджета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п/!бюд- 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!жет- 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!ной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     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     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047   000 Оплата услуг   Своевременное и полное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по обеспечению зачисление Агентами       2002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приема в       принятых наличных денег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бюджет         от физических лиц и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наличных       представителей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денег          венных учреждений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уплату налогов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платежей в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Предполагаемый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принимаемых наличных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денег Агентами в сумме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20,0 млрд.тг. 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вознаграждения по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банковских услуг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расчета 0,25%.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полное и своевременное перечисление принятых наличных денег от физических лиц и представителей государственных органов в доход государственного бюджета. </w:t>
      </w:r>
    </w:p>
    <w:bookmarkStart w:name="z9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066 </w:t>
      </w:r>
      <w:r>
        <w:br/>
      </w:r>
      <w:r>
        <w:rPr>
          <w:rFonts w:ascii="Times New Roman"/>
          <w:b/>
          <w:i w:val="false"/>
          <w:color w:val="000000"/>
        </w:rPr>
        <w:t xml:space="preserve">
"Трансферты, передаваемые из республиканского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в Национальный Фонд"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12 614 796 000 (двенадцать миллиардов шестьсот четырнадцать миллионов семьсот девяносто шесть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в соответствии с подпунктом 1 пункта 7 Указа Президента Республики Казахстан от 29 января 2001 года N 543 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Национального Фонда Республики Казахстан", статья 24 Закона Республики Казахстан от 15 декабря 2001 года "О республиканском бюджете на 2002 год", пункт 1 статьи 9 Закона Республики Казахстан от 1 апреля 1999 года "О бюджетной системе".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формирование накоплений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Задача бюджетной программы: исполнение сберегательной функции Национального Фонда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п/!бюд- 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!жет- 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!ной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     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     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066   000  Трансферты,   Обеспечение выделения  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передаваемые  денежных средств из   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из республи-  республиканского бюджета 2002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канского                               года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Фонд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исполнение сберегательной функции Национального Фонда за счет официальных трансфертов из республиканского бюджета. </w:t>
      </w:r>
    </w:p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 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068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"Выполнение обязательств Правительства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перед странами СНГ"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309 200 000 (триста девять миллионов двести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Соглашение между Правительствами Республики Казахстан и Республики Узбекистан об урегулировании долговых обязательств и требований за 1992 год от 27 марта 1998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выполнение обязательств Правительства Республики Казахстан перед Правительством Республики Узбекистан.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Задача бюджетной программы: погашение части задолженности образовавшейся за 1992 год до открытия корреспондентских счетов перед Республикой Узбекистан.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068        Выполнение    Погашение части задол-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обязательств  женности образовавшейся    года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Правительства в результате взаиморас-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  четов за 1992 год до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  открытия корреспон-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перед стра-   дентских 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нами СНГ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Республиканская бюджетная программа 68 "Выполнение обязательств Правительства Республики Казахстан перед странами СНГ" предусматривает полное погашение обязательств Правительства Республики Казахстан перед Правительством Республики Узбекистан возникшим по Соглашению между Правительствами Республики Казахстан и Республики Узбекистан об урегулировании долговых обязательств и требований за 1992 год от 27 марта 1998 года. </w:t>
      </w:r>
    </w:p>
    <w:bookmarkStart w:name="z10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084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"Приобретение акций международных финансовых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275 442 000 (двести семьдесят пять миллионов четыреста сорок две тысячи)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пункты 1, 2 статьи 2 Закона Республики Казахстан от 6 декабря 2001 года N 264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приобретение статуса акционера в ряде крупных и авторитетных финансовых организациях, таких как Международный Банк Реконструкции и Развития, Европейский Банк Реконструкции и Развития, Азиатский Банк Развития, Исламский Банк Развития и т.д. для привлечения льготных кредитов на поддержание реформ в экономике и финансовой сфере, получения технической помощи для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приобретение акций международных финансовых организаций. Обеспечение регулярной оплаты членских взносов международным финансовым организациям в соответствии с графиком платежей, предусмотренным организациями для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  084  00  "Приобретение  1. МБРР - инкассация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акций между-   части средств простого     года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народных       векселя N 001/002 от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финансовых     28 сентября 1995 года.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           организаций"   2. ЕБРР - выплата     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пятого наличного   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взноса; инкассация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частей средств первого,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второго, третьего,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четвертого и пятого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векселей.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3. ИБР - оплата       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седьмого членского 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износа.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4. АБР - инкассация    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части средств простого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векселя от 17 мая 1996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года N 27-3-10/3719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являясь акционером международных финансовых организаций, Республика Казахстан привлекает программные и проектные займы на льготных условиях от данных организаций. </w:t>
      </w:r>
    </w:p>
    <w:bookmarkStart w:name="z1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043 </w:t>
      </w:r>
      <w:r>
        <w:br/>
      </w:r>
      <w:r>
        <w:rPr>
          <w:rFonts w:ascii="Times New Roman"/>
          <w:b/>
          <w:i w:val="false"/>
          <w:color w:val="000000"/>
        </w:rPr>
        <w:t xml:space="preserve">
"Банковское обслуживание счетов внешних грантов"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995 000 (девятьсот девяносто пять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Закон Республики Казахстан "О республиканском бюджете на 2002 год" от 15 декабря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республиканский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банковское обслуживание счетов внешних грантов.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финансирование банковских услуг по обслуживанию счетов внешних грантов.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043   081  Банковское   Направление средств     в течение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обслуживание республиканского          2002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счетов внеш- бюджета на финансирование года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них грантов  банковских услуг по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обслуживанию 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внешних грантов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предъявленным к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счетам.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проведение обслуживания счетов внешних грантов. </w:t>
      </w:r>
    </w:p>
    <w:bookmarkStart w:name="z1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052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"Выплаты курсовой разницы по льготным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жилищным кредитам"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Стоимость: 178 009 000 (сто семьдесят восемь миллионов девять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постановление Правительства Республики Казахстан от 28 февраля 2001 года N 304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обеспечению защиты интересов граждан, получивших льготные жилищные кредиты, выданные закрытым акционерным обществом "Жилстройбанк", в соответствии с Указом Президента Республики Казахстан от 6 сентября 1993 года N 1344 "О новой жилищной политике".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смягчение социальных последствий перехода к режиму свободно плавающего обменного курса тенге для граждан, получивших льготные жилищные кредиты.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Задача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курсовой разницы, начисляемой на фактически уплаченные суммы погашения основного долга и вознаграждения гражданами, получившими долгосрочные льготные кредиты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6 сентября 1993 года N 1344 "О новой жилищной политике" и постановлением Правительства Республики Казахстан от 29 июля 1994 года N 850 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P940850_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ссудо-сберегательных счетов и выдачи кредитов на жилищные мероприятия" (далее - Заемщики) и определенными Соглашением по вопросу уточнения круга Заемщиков, подписанного между Министерством финансов Республики Казахстан и Открытым акционерным обществом "Банк ЦентрКредит" от 8 декабря 2000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исполнение условий Договора между Министерством финансов Республики Казахстан и Открытым акционерным обществом "Банк ЦентрКредит" заключенным 30 марта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п/!бюд- !под- !программы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!жет- 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!ной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     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     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052        Выплаты     1. Направление средств 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курсовой    республиканского бюджета     года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разницы по  на выплату по льготным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льготным    кредитам, выданным закрытым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жилищным    акционерным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кредитам    "Жилстройбанк" курсовой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разницы за период с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1999 года по 31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2001 года.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погашение курсовой разницы, начисляемой на фактически уплаченные Заемщиками суммы погашения основного долга и вознаграждения. </w:t>
      </w:r>
    </w:p>
    <w:bookmarkStart w:name="z1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467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инвестиционные трансферты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Жамбылской области на подготовку к празднованию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2000-летия г. Тараза"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1 500 000 000 (один миллиард пятьсот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Закон Республики Казахстан от 24 декабря 1996 года N 56-I "О культуре"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Закон Республики Казахстан от 15 декабря 2001 года N 273-II "О республиканском бюджете на 2002 год"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Правительства Республики Казахстан от 27 декабря 2001 года N 1715 "О реализации Закона Республики Казахстан "О республиканском бюджете на 2002 год"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Постановление Правительства Республики Казахстан от 31 января 2001 года N 157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P010157_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перечне юбилеев и памятных дат, проводимых на республиканском уровне в 2001-2002 годах".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проведение празднования 2000-летия г.Тараза Жамбылской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финансовая поддержка бюджета Жамбылской области в целях проведения мероприятий по празднованию 2000-летия г.Тараза согласно решению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467   000  "Целевые     Обеспечение выделения     октябрь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инвестици-   средств из республикан-    2002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онные        ского бюджета бюджету  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трансферты   Жамбылской области в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      в соответствии с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Жамбылской  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области на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подготовку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празднованию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2000-летия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г.Тараза"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утвержденных Правительством Республики Казахстан Плана мероприятий по подготовке и проведению 2000-летия г. Тараза Жамбылской области. </w:t>
      </w:r>
    </w:p>
    <w:bookmarkStart w:name="z1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046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"Резерв Правительства Республики Казахстан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ликвидации чрезвычайных ситуаций природного и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техногенного характера и иных непредвиденных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расходов"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4 428 000 000 (четыре миллиарда четыреста двадцать восемь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13 Закона Республики Казахстан от 1 апреля 1999 года N 357-I "О бюджетной системе", Закон Республики Казахстан от 15 декабря 2001 года N 273-II "О республиканском бюджете на 2002 год", постановление Правительства Республики Казахстан от 18 сентября 1999 года N 1408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использования средств резерва Правительства Республики Казахстан".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ликвидация чрезвычайных ситуаций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природного и техногенного характера и иные непредвиденные расходы.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проведение мероприятий по ликвидации чрезвычайных ситуаций природного и техногенного характера и иным непредвиденным расходам, определяемых решениями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             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046   000  Резерв         Определяются решениями    2002 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Правительства  Правительства Республики   год  торы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   Казахстан                       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                                  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для ликвидации                                 программ,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чрезвычайных                                  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ситуаций                                      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природного и                                  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техногенного                                  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характера и                                   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непредвиденных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расходов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 - ликвидация чрезвычайных ситуаций природного и техногенного характера и осуществление иных непредвиденных расходов. </w:t>
      </w:r>
    </w:p>
    <w:bookmarkStart w:name="z1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января 2002 года N 43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083 </w:t>
      </w:r>
      <w:r>
        <w:br/>
      </w:r>
      <w:r>
        <w:rPr>
          <w:rFonts w:ascii="Times New Roman"/>
          <w:b/>
          <w:i w:val="false"/>
          <w:color w:val="000000"/>
        </w:rPr>
        <w:t xml:space="preserve">
"Кредитование проекта водоснабжения и водоотведения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г. Алматы"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1 236 800 000 (один миллиард двести тридцать шесть миллионов восемьсот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11 июля 2001 года N 232-II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Z010232_ </w:t>
      </w:r>
      <w:r>
        <w:rPr>
          <w:rFonts w:ascii="Times New Roman"/>
          <w:b w:val="false"/>
          <w:i w:val="false"/>
          <w:color w:val="000000"/>
          <w:sz w:val="28"/>
        </w:rPr>
        <w:t>"О ратификации Протокола о финансировании между Правительством Французской Республики и Правительством Республики Казахстан (проект реабилитации и модернизации инфраструктуры водообеспечения и канализации города Алматы)"; постановление Правительства Республики Казахстан от 27 июня 2000 года N 960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P000960_ </w:t>
      </w:r>
      <w:r>
        <w:rPr>
          <w:rFonts w:ascii="Times New Roman"/>
          <w:b w:val="false"/>
          <w:i w:val="false"/>
          <w:color w:val="000000"/>
          <w:sz w:val="28"/>
        </w:rPr>
        <w:t>"О привлечении внешнего займа Правительства Франции для проекта модернизации и реконструкции системы водоснабжения и водоотведения города Алматы"; постановление Правительства Республики Казахстан от 30 декабря 2000 года N 1963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государственных инвестиций Республики Казахстан на 2000-2002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правительственного внешнего займа.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выделение кредита из республиканского бюджета местному бюджету Алматинской области в соответствии с Протоколом о финансировании по проекту "Реабилитация и модернизация инфраструктуры водообеспечения и канализации города Алматы".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обеспечение финансирования средствами для осуществления реализации проекта.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083   088  Кредитование  Обеспечение выделения   в течение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проекта       финансовых средств      2002 года  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водоснабжения согласно предъявленных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водоотведе-  к оплате счетам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ния г. 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улучшение технического состояния системы водоснабжения города Алматы, внедрение новых технологий, обеспечение финансовой устойчивости водопроводно-канализационной службы города Алматы. </w:t>
      </w:r>
    </w:p>
    <w:bookmarkStart w:name="z1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 к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января 2002 года N 43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069 </w:t>
      </w:r>
      <w:r>
        <w:br/>
      </w:r>
      <w:r>
        <w:rPr>
          <w:rFonts w:ascii="Times New Roman"/>
          <w:b/>
          <w:i w:val="false"/>
          <w:color w:val="000000"/>
        </w:rPr>
        <w:t xml:space="preserve">
"Осуществление аудита инвестиционных проектов"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26 612 000 (двадцать шесть миллионов шестьсот двенадцать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 Закон Республики Казахстан "О республиканском бюджете на 2002 год" от 15 декабря 2001 года; соглашения о займах, заключенных с МБРР и АБР, ратифицированные Республикой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осуществление аудита деятельности исполнительных агентств, ответственных за реализацию инвестиционных проектов, финансируемых за счет средств правительственных внешних займов, в соответствии с условиями Соглашений о займах.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проверка деятельности исполнительных агентств, ответственных за реализацию инвестиционных проектов, финансируемых за счет средств правительственных внешних займов.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069   100 Осуществление   Проведение аудита      1-ое 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аудита          не менее 10-ти         полугодие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инвестиционных  инвестиционных         2002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проектов за     проектов               года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счет                                           администраторы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внутренних                                      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источников                                       программ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одного из обязательных условий Соглашений о займах, ратифицированных Парламентом Республики Казахстан. </w:t>
      </w:r>
    </w:p>
    <w:bookmarkStart w:name="z1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 к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051 </w:t>
      </w:r>
      <w:r>
        <w:br/>
      </w:r>
      <w:r>
        <w:rPr>
          <w:rFonts w:ascii="Times New Roman"/>
          <w:b/>
          <w:i w:val="false"/>
          <w:color w:val="000000"/>
        </w:rPr>
        <w:t xml:space="preserve">
"Мероприятия по переносу административного центра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Алматинской области в город Талдыкорган"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800 000 000 (восемьсот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Указ Президента Республики Казахстан от 14 апреля 2001 года N 585 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переносе административного центра Алматинской области"; Закон Республики Казахстан от 15 декабря 2001 года "О республиканском бюджете на 2002 год"; постановление Правительства Республики Казахстан от 27 декабря 2001 года N 1715 "О реализации Закона Республики Казахстан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завершение мероприятий по передислокации территориальных подразделений центральных государственных органов в город Талдыкорган.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осуществление ремонтно-строительных работ зданий и сооружений для административного размещения территориальных подразделений центральных государственных органов, передислоцируемых в город Талдыкорган на втором этапе, приобретение служебного жилья государственным служащим, передислоцируемых по квоте, а также передислокация территориальных подразделений центральных государственных органов в город Талдыкорган.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 (подпрограмм)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 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 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051       Мероприятия по 1) Приобретение, капи-  В течение 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переносу       тальный ремонт, реконст-   года  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администра-    рукция зданий,                    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тивного центра сооружений для админист-         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Алматинской    ративного размещения              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области в      территориальных подраз-           органы,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город          делений центральных               территори-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Талдыкорган    государственных органов в         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соответствии с решением           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Правительства Республики          ления,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Казахстан                         дислоциро-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2) Перевозка имущества и          ванные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документов в соответствии        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 решением Правительства          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3) Приобретение служебного      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жилья государственным            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служащим, передислоцируемым      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по квоте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решением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Республики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своевременное завершение мероприятий по передислокации территориальных подразделений центральных государственных органов в город Талдыкорган. </w:t>
      </w:r>
    </w:p>
    <w:bookmarkStart w:name="z1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30 к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465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инвестиционные трансферты Восточно-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Казахстанскому областному бюджету для строительства моста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р. Иртыш в г. Семипалатинск"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57 357 000 (пятьдесят семь миллионов триста пятьдесят семь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12 мая 1997 года N 103-I 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Z970103_ </w:t>
      </w:r>
      <w:r>
        <w:rPr>
          <w:rFonts w:ascii="Times New Roman"/>
          <w:b w:val="false"/>
          <w:i w:val="false"/>
          <w:color w:val="000000"/>
          <w:sz w:val="28"/>
        </w:rPr>
        <w:t>"О ратификации Соглашения о займе (Строительство моста через р. Иртыш в г. Семипалатинск) между Республикой Казахстан и Фондом Зарубежного Экономического Сотрудничества"; постановление Правительства Республики Казахстан от 4 августа 1997 года N 1212 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P971212_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проекта строительства моста через р. Иртыш"; постановление Правительства Республики Казахстан от 30 декабря 2000 года N 1963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государственных инвестиций Республики Казахстан на 2000-2002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правительственного внешнего займа.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строительство моста через реку Иртыш.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финансирование консультационных услуг по надзору за строительством.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465   080  Целевые     Оплата консультационных    В тече Аким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инвестици-  услуг по надзору за        ние    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онные тран- строительством моста       2002  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сферты      фирме "Катахира инж."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моста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р. Иртыш в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Семипалатинск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завершение строительства моста. </w:t>
      </w:r>
    </w:p>
    <w:bookmarkStart w:name="z1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31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082 </w:t>
      </w:r>
      <w:r>
        <w:br/>
      </w:r>
      <w:r>
        <w:rPr>
          <w:rFonts w:ascii="Times New Roman"/>
          <w:b/>
          <w:i w:val="false"/>
          <w:color w:val="000000"/>
        </w:rPr>
        <w:t xml:space="preserve">
"Кредитование проекта водоснабжения и санитарии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г. Атырау"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850 300 000 (восемьсот пятьдесят миллионов триста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5 октября 1999 года N 470-I 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Соглашения о займе (Пилотный проект водоснабжения и санитарии г. Атырау) между Республикой Казахстан и Международным Банком Реконструкции и Развития"; постановление Правительства Республики Казахстан от 30 декабря 2000 года N 1963 "Об утверждении программы государственных инвестиций Республики Казахстан на 2000-2002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правительственного внешнего займа.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Цель бюджетной программы: выделение кредита из республиканского бюджета местному бюджету Атырауской области в соответствии с  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Соглашением о займе по "Пилотному проекту водоснабжения и санитарии г. Атырау".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обеспечение финансирования средствами для осуществления реализации инвестиционного проекта.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082   088  Кредитование   Обеспечение выделения  в течение 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проекта        финансовых средств     2002 года 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водоснабжения  согласно предъявленным           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санитарии    к оплате счетам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г. Атырау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качества услуг водоснабжения в городе Атырау, повышение стабильности в деятельности и финансовой устойчивости Водоканала города Атырау. </w:t>
      </w:r>
    </w:p>
    <w:bookmarkStart w:name="z1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035 </w:t>
      </w:r>
      <w:r>
        <w:br/>
      </w:r>
      <w:r>
        <w:rPr>
          <w:rFonts w:ascii="Times New Roman"/>
          <w:b/>
          <w:i w:val="false"/>
          <w:color w:val="000000"/>
        </w:rPr>
        <w:t xml:space="preserve">
"Оплата за пользование клиринговой связью, электронной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почтой, внутризоновыми каналами"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528 048 000 (пятьсот двадцать восемь миллионов сорок восемь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статьи 29 и 30 Закона Республики Казахстан от 29 июня 1998 года N 237-I 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Z980237_ </w:t>
      </w:r>
      <w:r>
        <w:rPr>
          <w:rFonts w:ascii="Times New Roman"/>
          <w:b w:val="false"/>
          <w:i w:val="false"/>
          <w:color w:val="000000"/>
          <w:sz w:val="28"/>
        </w:rPr>
        <w:t>"О платежах и переводах денег", постановление Правительства Республики Казахстан от 24 мая 1999 года N 626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казначейства Министерства финансов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телекоммуникационное обеспечение исполнения республиканского бюджета и расчетно-кассового обслуживания местного бюджета Комитетом казначейства и его территориальными подразделениями, телекоммуникационное обеспечение информационных систем министерства и его территориальных подразделений, организация удаленного регламентированного и публичного доступа к информационным ресурсам Министерства финансов.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качественное и своевременное получение услуг платежных систем по межбанковской системе переводов денег и системе розничных платежей, телекоммуникационных услуг передачи данных, электронной почты, сети Интернет, закупка резервного телекоммуникационного оборудования для Дома министерств.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035    00  Оплата за     1. Получение услуг     В течение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пользование   платежных систем по      года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клиринговой   межбанковской системе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связью,       переводов денег и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электронной   системе розничных                 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почтой,       платежей                          МФ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внутризо-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каналами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2. Получение услуг      В течение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электронной почты Х400    1-го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и телекоммуникационных  полугодия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услуг передачи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 сети Банкнет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системы БАСК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3. Получение            В течение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телекоммуникационных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услуг передачи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по скоростным каналам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связи и оплата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оборудование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договору (на 2001-2004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годы) N 197-39-Д3/43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от 9 апреля 2001 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дополнений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4. Получение услуг      В течение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электронного обмена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документами в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системе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информации (ФАСТИ)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5. Получение услуг      В течение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сети Интернет и услуг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сети VPDN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6. Получение услуг по   Февраль- 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организации связи и    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передаче данных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Комитетом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венных закупок и Домом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министерств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7. Получение услуг по   Февраль- 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организации связи и    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передаче данных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администраторами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8. Получение услуг по   Март-    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организации связи между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Домом министерств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зданием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Казначейства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9. Получение услуг по   Март-    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организации связи и    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передаче 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системы DMFAS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(Национальный Банк,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Банк развития, 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министерств)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10. Получение услуг     2-ое     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по организации связи 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и передаче 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областных 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11. Закупка резервного  2-ое     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телекоммуникационного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оборудования для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министерств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телекоммуникационного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областных 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министерства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В пункт 6 внесены изменения - постановлением Правительства РК от 22 ноября 2002 г. N  </w:t>
      </w:r>
      <w:r>
        <w:rPr>
          <w:rFonts w:ascii="Times New Roman"/>
          <w:b w:val="false"/>
          <w:i w:val="false"/>
          <w:color w:val="000000"/>
          <w:sz w:val="28"/>
        </w:rPr>
        <w:t xml:space="preserve">43г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обеспечение передачи данных в системе казначейства, обмен данными и электронными документами с платежной системы, ФАСТИ и внутриведомственного обмена электронными документами; обеспечение удаленного регламентированного и публичного доступа к информационным ресурсам министерства. </w:t>
      </w:r>
    </w:p>
    <w:bookmarkStart w:name="z1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440 </w:t>
      </w:r>
      <w:r>
        <w:br/>
      </w:r>
      <w:r>
        <w:rPr>
          <w:rFonts w:ascii="Times New Roman"/>
          <w:b/>
          <w:i w:val="false"/>
          <w:color w:val="000000"/>
        </w:rPr>
        <w:t xml:space="preserve">
"Трансферты Карагандинскому областному бюджету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поддержания инфраструктуры г. Приозерска"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100 000 000 (сто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22 Закона Республики Казахстан от 15 декабря 2001 года N 273-II, Закон Республики Казахстан "О республиканском бюджете на 2002 год", постановление Правительства Республики Казахстан от 27 декабря 2001 года N 1715 "О реализации Закона Республики Казахстан "О республиканском бюджете на 2002 год", 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Z000074_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финансовая поддержка областного бюджета Карагандинской области для обеспечения жизнедеятельности г. Приозерска.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выделение трансфертов из республиканского бюджета областному бюджету Карагандинской области на поддержку инфрастуктуры г. Приозерска.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п/!бюд- !под- !программы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!жет- 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!ной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     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     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440        Трансферты   Обеспечение выделения   В течение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Карагандин-  трансфертов из респуб-    года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скому        ликанского бюджета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   областному бюджету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 для 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поддержания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г. Приозерска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выделение трансфертов из республиканского бюджета областному бюджету Карагандинской области на поддержку инфраструктуры г. Приозерска. </w:t>
      </w:r>
    </w:p>
    <w:bookmarkStart w:name="z1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300 "Приобретение жилья для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служащих в г.Астане"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750 000 тысяч (семьсот пятьдесят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Закон Республики Казахстан от 23 июля 1999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службе".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создание социально-бытовых условий для государственных служащих.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обеспечение жильем государственных служащих.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 Код  !Код  ! Наименование     ! Мероприятия по   !Сроки !Ответственные!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!бюд-  !под- ! программ         !реализации        !реали-!исполнители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!жетной!про- !(подпрограмм)     !программы         !зации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 !грам-!                  !(подпрограммы)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 !мы   !                  !              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  !  3  !         4        !          5       !   6  !       7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 300         Приобретение       Приобретение жилья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жилья для          для             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государственных    государственных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служащих           служащих в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в г. Астане        г. Астане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жильем государственных служащих в г. Астане. </w:t>
      </w:r>
    </w:p>
    <w:bookmarkStart w:name="z1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442 "Трансферты Павлодарскому областному бюджету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работ по демеркуризации"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295 000 тысяч (двести девяносто пять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год";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демеркуризация выведенного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эксплуатации производства хлора и каустика в г.Павлодаре.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выделение трансфертов из республиканского бюджета областному бюджету Павлодарской области на проведение работ по демеркуризации.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 Код !Код  ! Наименование      ! Мероприятия по   !Сроки !Ответственные!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 !под- ! программ          !реализации        !реали-!исполнители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!грам-!про- !(подпрограмм)      !Программы         !зации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!грам-!                   !(подпрограммы)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  !                   !              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  !  3  !         4        !          5       !   6  !       7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442         Трансферты Павло-   Перечисление транс-  В те-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дарскому областному фертов Павлодарскому чение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 для прове-  областному бюджету   2002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дения работ по      для проведения       года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демеркуризации      работ по демерку-         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ризации в соответ-        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ствии с проектно-         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сметной документа-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цией, прошедшей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установленном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госэкспертизу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утверждение.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работ по демеркуризации согласно проектно-сметной документации. </w:t>
      </w:r>
    </w:p>
    <w:bookmarkStart w:name="z1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38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456 "Целевые инвестиционные трансферты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г.Астаны для строительства инженерных сетей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Правительственного центра в г.Астане"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885 000 тысяч (восемьсот восемьдесят пять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2002 год", Указ Президента Республики Казахстан от 19 марта 2001 года N 574 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социально-экономического развития г.Астаны на период до 2005 года "Расцвет Астаны - расцвет Казахстана", постановление Правительства Республики Казахстан от 20 апреля 2001 года N 534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Государственной программы социально-экономического развития города Астаны на период до 2005 года "Расцвет Астаны - Расцвет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Правительственного центра объектами инженерной инфраструктуры.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выделение трансфертов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 бюджету города Астаны для строительства инженерных сетей Правительственного центра в г.Астане.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 Код  !Код  ! Наименование     ! Мероприятия по   !Сроки !Ответственные!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!бюд-  !под- ! программ         !реализации        !реали-!исполнители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!жетной!про- !(подпрограмм)     !программы         !зации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 !грам-!                  !(подпрограммы)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 !мы   !                  !              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  !  3  !         4        !          5       !   6  !       7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456        Целевые инвестици-   Перечисление целе-  В те-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онные трансферты     вых инвестиционных  чение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бюджету г.Астаны для трансфертов бюджету года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строительства инже-  г. Астаны для строи-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нерных сетей Прави-  тельства инженерных      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тельственного центра сетей Правитель-          г.Астаны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в г.Астане           ственного 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г.Астане 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ствии с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сметной документацией,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прошедшей в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ленном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госэкспертизу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утверждение.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работ по строительству инженерных сетей Правительственного центра в г.Астане согласно проектно-сметной документации. </w:t>
      </w:r>
    </w:p>
    <w:bookmarkStart w:name="z1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 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457 "Целевые инвестиционные трансферты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г.Астаны для реконструкции русла р.Ишим"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800 000 тысяч (восемьсот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2002 год", Указ Президента Республики Казахстан от 19 марта 2001 года N 574 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социально-экономического развития г.Астаны на период до 2005 года "Расцвет Астаны - Расцвет Казахстана", постановление Правительства Республики Казахстан от 20 апреля 2001 года N 534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Государственной программы социально-экономического развития города Астаны на период до 2005 года "Расцвет Астаны - Расцвет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разработка схемы инженерной защиты от затопления территории нового административного и делового центра г. Астаны, формирование средствами архитектуры и дизайна набережной р.Есил и экономическое обоснование инженерно-технических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выделение трансфертов из республиканского бюджета бюджету города Астаны для реконструкции русла р.Ишим.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 Код  !Код  ! Наименование     ! Мероприятия по   !Сроки !Ответственные!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!бюд-  !под- ! программ         !реализации        !реали-!исполнители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!жетной!про- !(подпрограмм)     !программы         !зации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 !грам-!                  !(подпрограммы)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 !мы   !                  !              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  !  3  !         4        !          5       !   6  !       7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457        Целевые инвестици-  Перечисление целевых  В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онные трансферты    инвестиционных       тече-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бюджету г.Астаны    трансфертов бюджету  ние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для реконструкции   г.Астаны для         года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русла р.Ишим        реконструкции русла       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р.Ишим в соответствии      г.Астаны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с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документацией,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прошедшей в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ленном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госэкспертизу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утверждение.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работ по реконструкции русла р.Ишим согласно проектно-сметной документации. </w:t>
      </w:r>
    </w:p>
    <w:bookmarkStart w:name="z1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40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458 "Целевые инвестиционные трансферты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г.Астаны для инженерной защиты от подтопления,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дренаж и понижение грунтовых вод в г.Астане"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50 000 тысяч (пятьдесят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2002 год", Указ Президента Республики Казахстан от 19 марта 2001 года N 574 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социально-экономического развития г.Астаны на период до 2005 года "Расцвет Астаны - Расцвет Казахстана", постановление Правительства Республики Казахстан от 20 апреля 2001 года N 534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Государственной программы социально-экономического развития города Астаны на период до 2005 года "Расцвет Астаны - Расцвет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разработка проекта "Инженерная защита от подтопления, дренаж, понижение грунтовых вод в г.Астане" с обязательным проведением инженерно-изыскательских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выделение трансфертов из республиканского бюджета бюджету города Астаны для проведения работ по инженерной защите от подтопления, дренажу и понижению грунтовых вод в г.Астане.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 Код  !Код  ! Наименование     ! Мероприятия по   !Сроки !Ответственные!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!бюд-  !под- ! программ         !реализации        !реали-!исполнители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!жетной!про- !(подпрограмм)     !программы         !зации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 !грам-!                  !(подпрограммы)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 !мы   !                  !              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  !  3  !         4        !          5       !   6  !       7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458         Целевые инвестици-   Перечисление целевых В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онные трансферты     инвестиционных      тече-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 г.Астаны для трансфертов бюджету ние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инженерной защиты    г.Астаны для инже-  года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от подтопления,      нерной защиты от          Акимат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дренаж и понижение   подтопления, дренажа     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грунтовых вод в      и понижения грунтовых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г.Астане             вод в г.Астане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документацией,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прошедшей в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ленном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госэкспертизу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утверждение.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работ по инженерной защите от подтопления, дренажу и понижению грунтовых вод в г.Астане согласно проектно-сметной документации. </w:t>
      </w:r>
    </w:p>
    <w:bookmarkStart w:name="z20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459 "Целевые инвестиционные трансферты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г.Астаны для ликвидации накопителя сточных вод </w:t>
      </w:r>
      <w:r>
        <w:br/>
      </w:r>
      <w:r>
        <w:rPr>
          <w:rFonts w:ascii="Times New Roman"/>
          <w:b/>
          <w:i w:val="false"/>
          <w:color w:val="000000"/>
        </w:rPr>
        <w:t xml:space="preserve">
Талдыколь с рекультивацией в г.Астане"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250 000 тысяч тенге (двести пятьдесят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год";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2002 год"; Указ Президента Республики Казахстан от 19 марта 2001 года N 574 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социально-экономического развития г. Астаны на период до 2005 года "Расцвет Астаны - Расцвет Казахстана"; постановление Правительства Республики Казахстан от 20 апреля 2001 года N 534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Государственной программы социально-экономического развития города Астаны на период до 2005 года "Расцвет Астаны - Расцвет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ликвидация накопителя сточных вод Талдыколь с рекультивацией в г.Астане.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выделение трансфертов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 бюджету города Астаны для ликвидации накопителя сточных вод Талдыколь с рекультивацией в г.Астане.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 Код !Код  ! Наименование      ! Мероприятия по   !Сроки !Ответственные!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 !под- ! программ          !реализации        !реали-!исполнители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!грам-!про- !(подпрограмм)      !Программы         !зации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!грам-!                   !(подпрограммы)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  !                   !              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 2  !  3  !          4        !          5       !   6  !       7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459    00   Целевые инвестици-   Перечисление целе-  В те- Министерство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онные трансферты     вых инвестиционных  чение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 г.Астаны для трансфертов бюджету года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ликвидации накопи-   г.Астаны для ликви-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теля сточных вод     дации накопителя          Акимат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Талдыколь с          сточных вод Талдыколь    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рекультивацией в     с рекультивацией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г.Астане            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документацией,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прошедшей в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ленном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госэкспертизу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утверждение.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работ по ликвидации накопителя сточных вод Талдыколь с рекультивацией в г.Астане согласно проектно-сметной документации. </w:t>
      </w:r>
    </w:p>
    <w:bookmarkStart w:name="z20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460 "Целевые инвестиционные трансферты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г.Астаны для выноса коллектора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Кургальджинской трассе"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1 000 000 тысяч (один миллиард)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2002 год", Указ Президента Республики Казахстан от 19 марта 2001 года N 574 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социально-экономического развития г.Астаны на период до 2005 года "Расцвет Астаны - Расцвет Казахстана", постановление Правительства Республики Казахстан от 20 апреля 2001 года N 534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Государственной программы социально-экономического развития города Астаны на период до 2005 года "Расцвет Астаны - Расцвет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улучшение системы канализации г.Астаны, связанное с выводом из эксплуатации существующего коллектора и увеличением объема подачи сточных вод на канализационные очистные сооружения с учетом перспективы роста населения и промышленности.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выделение трансфертов из республиканского бюджета бюджету города Астаны для выноса существующего канализационного коллектора.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 Код  !Код  ! Наименование     ! Мероприятия по   !Сроки !Ответственные!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!бюд-  !под- ! программ         !реализации        !реали-!исполнители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!жетной!про- !(подпрограмм)     !программы         !зации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 !грам-!                  !(подпрограммы)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 !мы   !                  !              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 2  !  3  !          4        !          5       !   6  !       7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460        Целевые инвестици-    Перечисление целе-  В те-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онные трансферты бюд- вых инвестицион-    чение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жету г.Астаны для     ных трансфертов     года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выноса коллектора     бюджету г.Астаны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на Кургальджинской    для выноса               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трассе                коллектора на             г.Астаны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Кургальджинской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трассе 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ствии с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сметной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тацией, прошедшей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в установленном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госэкспертизу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утверждение.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работ по выносу коллектора на Кургальджинской трассе согласно проектно-сметной документации. </w:t>
      </w:r>
    </w:p>
    <w:bookmarkStart w:name="z2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43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464 "Целевые инвестиционные трансферты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г.Астаны для строительства магистральной автодороги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г.Астане "Центр левого берега-проспект Абылай хана" </w:t>
      </w:r>
      <w:r>
        <w:br/>
      </w:r>
      <w:r>
        <w:rPr>
          <w:rFonts w:ascii="Times New Roman"/>
          <w:b/>
          <w:i w:val="false"/>
          <w:color w:val="000000"/>
        </w:rPr>
        <w:t xml:space="preserve">
с автодорожным мостом через р.Ишим"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1 450 000 тысяч (один миллиард четыреста пятьдесят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декабря 2001 года "О республиканском бюджете на 2002 год";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2002 год"; Указ Президента Республики Казахстан от 19 марта 2001 года N 574 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социально-экономического развития г.Астаны на период до 2005 года "Расцвет Астаны - Расцвет Казахстана"; постановление Правительства Республики Казахстан от 20 апреля 2001 года N 534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Государственной программы социально-экономического развития города Астаны на период до 2005 года "Расцвет Астаны - Расцвет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строительство магистральной автодороги "Центр левого берега - проспект Абылай хана" с автодорожным мостом через р.Ишим".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выделение трансфертов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 бюджету города Астаны для строительства магистральной автодороги в г.Астане "Центр левого берега - проспект Абылай хана" с автодорожным мостом через р.Ишим".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 Код !Код  ! Наименование      ! Мероприятия по   !Сроки !Ответственные!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 !под- ! программ          !реализации        !реали-!исполнители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!грам-!про- !(подпрограмм)      !Программы         !зации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!мы   !грам-!                   !(подпрограммы)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!мы   !                   !              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 2  !  3  !        4          !         5        !   6  !      7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464        Целевые             Перечисление        В те-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инвестиционные      целевых             чение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трансферты бюджету  инвестиционных      года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г.Астаны для        трансфертов   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строительства       бюджету г.Астаны          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магистральной       для строительства          г.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автодороги в        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г.Астане "Центр    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левого берега -     в г.Астане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проспект Абылай     Центр левого берега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хана" с             - проспект Абылай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автодорожным        хана" с автодорожным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мостом через        мостом через р.Ишим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р.Ишим             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документацией,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прошедшей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установленном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госэкспертизу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 утверждение.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работ по строительству магистральной автодороги в г.Астане "Центр левого берега - проспект Абылай хана" с автодорожным мостом через р.Ишим" согласно проектно-сметной документации. </w:t>
      </w:r>
    </w:p>
    <w:bookmarkStart w:name="z21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44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483 "Целевые инвестиционные трансферты Атыраускому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областному бюджету для проведения капитального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ремонта водопроводов и канализационных сетей и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 жилья, дренажной системы, блочных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водоочистных сооружений"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5 000 000 тысяч (пять миллиардов)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социально-экономическое развитие Атырауской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выделение трансфертов из республиканского бюджета областному бюджету Атырауской области на проведение капитального ремонта водопроводов и канализационных сетей, строительство жилья, дренажной системы, блочных водоочистных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 Код  !Код  ! Наименование     ! Мероприятия по   !Сроки !Ответственные!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!бюд-  !под- ! программ         !реализации        !реали-!исполнители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!жетной!про- !(подпрограмм)     !программы         !зации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 !грам-!                  !(подпрограммы)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 !мы   !                  !              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  !  3  !         4        !        5         !   6  !       7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483         Целевые             Перечисление    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инвестиционные      целевых        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трансферты          инвестиционных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Атыраускому         трансфертов  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областному бюджету  Атыраускому              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для проведения      областному               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капитального        бюджету для              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ремонта            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водопроводов и      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канализационных    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сетей и строи-      водопроводов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тельства жилья,     канализационных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дренажной          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системы, блочных   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водоочистных        жилья, дренажной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сооружений          системы, блочных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водоочистных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документацией,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прошедшей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установленном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госэкпертизу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утверждение.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работ по проведению капитального ремонта водопроводов и канализационных сетей, строительству жилья, дренажной системы, блочных водоочистных сооружений согласно проектно-сметной документации. </w:t>
      </w:r>
    </w:p>
    <w:bookmarkStart w:name="z22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45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484 "Целевые инвестиционные трансферты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г.Астаны для разработки технико-экономических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обоснований проекта водоснабжения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водоотведения в г.Астане"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75 000 тысяч (семьдесят пять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год";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2002 год"; Указ Президента Республики Казахстан от 19 марта 2001 года N 574 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социально-экономического развития г.Астаны на период до 2005 года "Расцвет Астаны - Расцвет Казахстана"; постановление Правительства Республики Казахстан от 20 апреля 2001 года N 534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Государственной программы социально-экономического развития города Астаны на период до 2005 года "Расцвет Астаны - Расцвет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улучшение системы водоснабжения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водоотведения в г.Астане.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выделение трансфертов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 бюджету города Астаны на разработку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технико-экономического обоснования проекта водоснабжения и водоотведения в г.Астане.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 Код  !Код  ! Наименование     ! Мероприятия по   !Сроки !Ответственные!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  !под- ! программ         !реализации        !реали-!исполнители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!граммы!про- !(подпрограмм)     !программы         !зации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  !грам-!                  !(подпрограммы)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  !мы   !                  !              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  !  3  !         4        !        5         !   6  !       7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  484    00  Целевые           Перечисление целевых    В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инвестиционные    инвестиционных       течение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трансферты        трансфертов           года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бюджету г.Астаны  бюджету г.Астаны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для разработки    для разработки              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технико-          технико-                     г.Астаны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экономических     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обоснований       обоснований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проекта           водоснабжения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водоснабжения и   водоотведения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водоотведения в   г.Астане"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г.Астане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разработка технико-экономических обоснований проекта водоснабжения и водоотведения в г.Астане, прошедшие в установленном порядке госэкспертизу. </w:t>
      </w:r>
    </w:p>
    <w:bookmarkStart w:name="z2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46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485 "Целевые инвестиционные трансферты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бюджету г.Астаны на строительство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электрической подстанции и устройство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линий электропередач"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1 000 000 тысяч (один миллиард)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год";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2002 год"; Указ Президента Республики Казахстан от 19 марта 2001 года N 574 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социально-экономического развития г.Астаны на период до 2005 года "Расцвет Астаны - Расцвет Казахстана"; постановление Правительства Республики Казахстан от 20 апреля 2001 года N 534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Государственной программы социально-экономического развития города Астаны на период до 2005 года "Расцвет Астаны - Расцвет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надежного электроснабжения объектов правительственной зоны и нового центра города Астаны.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выделение трансфертов из республиканского бюджета бюджету города Астаны для строительства электрической подстанции и устройство линий электропередач.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 Код  !Код  ! Наименование     ! Мероприятия по   !Сроки !Ответственные!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!про-  !под- ! программ         !реализации        !реали-!исполнители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!граммы!про- !(подпрограмм)     !программы         !зации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  !грам-!                  !(подпрограммы)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  !мы   !                  !                  !      !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  !  3  !         4        !        5         !   6  !       7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485    00   Целевые           Перечисление целевых    В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инвестиционные    инвестиционных       течение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трансферты        трансфертов           года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бюджету г.Астаны  бюджету г.Астаны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на строительство  на строительство            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электрической     электрической                г.Астаны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подстанции и      подстанции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устройство линий  устройство линий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электропередач    электропередач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документацией,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прошедшей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установленном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госэкспертизу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утверждение.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работ по строительству электрической подстанции и устройство линий электропередач согласно проектно-сметной документации. </w:t>
      </w:r>
    </w:p>
    <w:bookmarkStart w:name="z2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441 "Целевые трансферты областным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областей, на территории которых расположены </w:t>
      </w:r>
      <w:r>
        <w:br/>
      </w:r>
      <w:r>
        <w:rPr>
          <w:rFonts w:ascii="Times New Roman"/>
          <w:b/>
          <w:i w:val="false"/>
          <w:color w:val="000000"/>
        </w:rPr>
        <w:t xml:space="preserve">
летно-испытательные полигоны и комплекс </w:t>
      </w:r>
      <w:r>
        <w:br/>
      </w:r>
      <w:r>
        <w:rPr>
          <w:rFonts w:ascii="Times New Roman"/>
          <w:b/>
          <w:i w:val="false"/>
          <w:color w:val="000000"/>
        </w:rPr>
        <w:t xml:space="preserve">
космодрома "Байконур", для оказания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адресной социальной помощи населению"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305 000 тысяч тенге (триста пять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16 Закона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социальная поддержка населения, проживающего на территориях, на которых расположены летно-испытательные полигоны и комплекс космодрома "Байконур".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финансовая поддержка областных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бюджетов, на территории которых расположены летно-испытательные полигоны и комплекс космодрома "Байконур", в целях оказания населению адресной социальной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441        Целевые       Обеспечение выделения     2002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трансферты    средств из республиканс-  год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областным     кого бюджета в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бюджетам, на  областные бюджеты в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территории    соответствии с решением        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которых       Правительства                   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расположены   Республики Казахстан            Актюбинской,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летно-испы-                                   Атырауской,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тательные                                    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полигоны и                                    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комплекс                                      Жамбылской,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космодрома                                   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"Байконур",                                   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для оказания                                  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адресной                                      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социальной                                    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помощи                                        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населению                                     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 Павлодарской,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 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 областей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оказание адресной социальной помощи населению территорий, на которых расположены летно-испытательные полигоны и комплекс космодрома "Байконур". </w:t>
      </w:r>
    </w:p>
    <w:bookmarkStart w:name="z2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48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443 "Целевые трансферты Кызылординскому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областному бюджету для оказания адресной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социальной помощи населению Аральского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Казалинского районов"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200 000 тысяч тенге (двести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социальная поддержка населения Аральского и Казалинского районов Кызылординской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финансовая поддержка областного бюджета Кызылординской области в целях оказания населению Аральского и Казалинского районов адресной социальной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443        Целевые       Обеспечение выделения     2002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трансферты    средств из                год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Кызылординс-  республиканского бюджета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кому          в областной бюджет 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    Кызылординской области        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 для                                   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оказания                                      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Аральского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районов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оказание адресной социальной помощи населению Аральского и Казалинского районов Кызылординской области. </w:t>
      </w:r>
    </w:p>
    <w:bookmarkStart w:name="z2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49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444 "Целевые трансферты Актюбинскому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областному бюджету для оказания адресной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социальной помощи населению Шалкарского района"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100 000 тысяч тенге (сто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от 15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постановление Правительства Республики Казахстан от 27 декабря 2001 года N 1715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социальная поддержка населения Шалкарского района Актюбинской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финансовая поддержка областного бюджета Актюбинской области в целях оказания населению Шалкарского района адресной социальной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 ! 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444        Целевые       Обеспечение выделения     2002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трансферты    средств из                год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Актюбинскому  республиканского бюджета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областному    в областной бюджет             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бюджету для   Актюбинской области           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оказания                                     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адресной                                     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района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оказание адресной социальной помощи населению Шалкарского района Актюбинской области. </w:t>
      </w:r>
    </w:p>
    <w:bookmarkStart w:name="z2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50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065 </w:t>
      </w:r>
      <w:r>
        <w:br/>
      </w:r>
      <w:r>
        <w:rPr>
          <w:rFonts w:ascii="Times New Roman"/>
          <w:b/>
          <w:i w:val="false"/>
          <w:color w:val="000000"/>
        </w:rPr>
        <w:t xml:space="preserve">
"Страхование здания "Дом министерств"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10 417 (десять миллионов четыреста семнадцать)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36 Закона Республики Казахстан от 15 декабря 2001 года 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республиканском бюджете на 2002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сохранности государственного имущества, восстановление потерь при возникновении страхового случая.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Задача бюджетной программы: Страхование здания "Дом министерств" на случай стихийных бедствий, пожара, взрывов и других рисков.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!бюд- !под- !программы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!жет- 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!ной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     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     !      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065         Страхование   1. В соответствии с          В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здания "Дом   Законом от 16.07.1997    течение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министерств"  года  "О госу-              года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дарственных закупках"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проведение открытого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конкурса.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2. Заключение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договора на страхование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здания "Дом министерств".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Выплата страхового взноса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заключенным договором,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на основании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от 18.12.2000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"О страховой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деятельности" и в соответ-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ствии с условиями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страхования, предложенными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страховыми агентствами.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Надежная страховая защита здания "Дом министерств", а также своевременные страховые выплаты при наступлении страхового случая. 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010 "Повышение квалификации и переподготовка кадров"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3 714 000 (три миллиона семьсот четырнадцать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8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государственной службе";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17 февраля 2000 года N 344 "О дальнейших мерах по реализации Стратегии развития Казахстана до 2030 года";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ноября 2000 года N 1706 "О концепции обучения государственных служащих";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повышение профессионального уровня работников Налогового комитета Министерства финансов Республики Казахстан и его территориальных подразделений.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Задача бюджетной программы: повышение уровня квалификации специалистов.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010       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товка кадров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005  Повышение    Проведение обучающих  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квалификации программ-семинаров   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государст-   Количество семинаров в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венных       среднем - 7.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служащих     Количество участников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одном семинаре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среднем - 28 человек.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обеспеченность налоговых органов Министерства финансов Республики Казахстан квалифицированными кадрами.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037 "Обеспечение финансовых органов нормативными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правовыми актами"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27 104 000 (двадцать семь миллионов сто четыре тысячи)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декабря 2001 года "О республиканском бюджете на 2002 год"; статья 8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государственной службе";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17 февраля 2000 года N 344 "О дальнейших мерах по реализации Стратегии развития Казахстана до 2030 года";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декабря 2001 года N 1715 "О реализации Закона Республики Казахстан "О республиканском бюджете на 2002 год";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ноября 2000 года N 1706 "О концепции обучения государственных служащих";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сентября 2002 года N 962 "Некоторые вопросы о Министерстве финансов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органов финансовой системы нормативными правовыми актами, литературой, необходимой для работы, повышение уровня профессионализма и правовой культуры сотрудников налоговых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своевременное обеспечение необходимой нормативно-правовой и другой литературой; печатание нормативных правовых актов и иной печатной продукции служебного характера; печатание ведомственных нормативных правовых актов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037        Обеспечение  1. Подготовка конкурс-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финансовых   ной документации на  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      приобретение:       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нормативными 1) периодических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правовыми    изданий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актами       правовых актов (подпис-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 около 10 изданий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центрального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нормативно-правовой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другой литературы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(закупка изданий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центрального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печатание 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правовых актов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другой печатной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ции служебного 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тера (тираж около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45 000 экземпляров);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печатание 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венных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правовых актов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информации (по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необходимости).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Печатание и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ретение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правовых актов,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числе, в среднем: книг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составлению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налоговой 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- 8 000 экземпляров;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актов - 20 571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экземпляров.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Приобретение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актов для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органов в 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693 экземпляра.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чения на CD-дисках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обновления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поддержания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нормативно-правовой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базы "Юрист" 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налоговых органах.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обеспеченность нормативными правовыми актами, иной литературой, печатной продукцией, необходимых в работе центрального аппарата и территориальных подразделений Министерства финансов Республики Казахстан, повышение профессионального уровня сотрудников.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039 </w:t>
      </w:r>
      <w:r>
        <w:br/>
      </w:r>
      <w:r>
        <w:rPr>
          <w:rFonts w:ascii="Times New Roman"/>
          <w:b/>
          <w:i w:val="false"/>
          <w:color w:val="000000"/>
        </w:rPr>
        <w:t xml:space="preserve">
"Исполнение обязательств "Карагандашахтуголь"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возмещению ущерба, нанесенного здоровью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ликвидированных шахт"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93 000 000 (девяносто три миллиона)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июля 1996 года N 908 "О дополнительных мерах по финансово-экономическому оздоровлению предприятий Карагандинского угольного бассейна".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возмещение ущерба, нанесенного здоровью бывшим работникам акционерного общества закрытого типа "Карагандашахтуголь" (далее - АОЗТ "Карагандашахтуголь").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исполнение обязательств по погашению задолженности по возмещению ущерба, причиненного здоровью работников ликвидированных шахт АОЗТ "Карагандашахтуголь".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!раммы!прог-!(подпрограм-!раммы)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!раммы!мы)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039        Исполнение   Выплата сумм по возме-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обязатель-   щению ущерба нанесенно-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ств "Кара-   го здоровью работников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гандашахт-   быших шахт АОЗТ "Кара-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уголь" по    гандашахтуголь"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возмещению   численностью по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ущерба, на-  нию на 1 января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несенного    года - 1245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ликвидиро-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ванных шахт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погашение обязательств перед работниками АОЗТ "Карагандашахтуголь" общей численностью по состоянию на 1 января 2002 года - 1245 человек, согласно реестру кредиторов, утвержденному судом с целью погашения задолженности по регрессным искам.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079 "Выполнение функций лицензиаров"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16 220 000 (шестнадцать миллионов двести двадцать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статьи 12-13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ноября 1998 года "Об аудиторской деятельности",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1-8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11-26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17 апреля 1995 года "О лицензировании",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июля 1999 года "О государственном регулировании производства и оборота этилового спирта и алкогольной продукции",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декабря 1995 года N 1894 "О реализации постановления Президента Республики Казахстан от 17 апреля 1995 года N 2201",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июня 1999 года N 878 "Об утверждении Правил лицензирования аудиторской деятельности",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августа 1999 года N 1258 "Правила лицензирования производства этилового спирта и алкогольной продукции, хранение и реализации этилового спирта, хранения и оптовой реализации алкогольной продукции (кроме пива), а также розничной торговли алкогольной продукции (кроме пива)",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сентября 2002 года N 962 "Некоторые вопросы о Министерстве финансов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лицензирование аудиторской деятельности в Республике Казахстан, лицензирование деятельности по производству и обороту этилового спирта и алкогольной продукции, обеспечение максимально полного поступления акцизов в условиях жесткого государственного регулирования оборота этилового спирта и алкогольной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регулирование аудиторской деятельности и выдача лицензий аудиторам и аудиторским организациям в Республике Казахстан; лицензирование деятельности в области производства и оборота этилового спирта и алкогольной продукции; контроль за оборотом этилового спирта и алкогольной продукции; сбор соответствующих налогов в бюджет; борьба с нелегальным производством и оборотом этилового спирта и алкогольной продукции; оптимизация оптовых складов алкогольного рынка.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079         Выполнение   1. Командировки, свя- 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функций      занные с:            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лицензиаров  1) участием в заседа-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ниях Квалификационной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комиссии по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кандидатов в аудиторы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(6 выездов);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проверкой 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квалификационных 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ваний и 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правил лицензиатами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(4 выезда);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участием в 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процессах по отзыву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приостановлению 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вия лицензии (11 выез-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доставкой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лицензий (1 выезд).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Закупка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лицензий (300 бланков).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Закупка канцелярских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товаров для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функций (4 закупки).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Опубликование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информации объявлений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данных о лицензиатах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(5 публикаций 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ликанских СМИ).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5. Проведение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700 лицензиатов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предмет их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действующему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дательству, из них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субъектов, осуществляю-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щих оборот алкогольной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продукцией и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субъектов, осуществляю-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щих производство этило-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вого спирта и алкоголь-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ной продукции.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сное 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лицензиатов.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 менее 4-х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работ по юстировке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(наладке), остановке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ремонт и пуску в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спиртоизмеряющих аппа-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ратов, установленных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действующих 18 спиртза-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водах.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Среднегодовое количест-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 командируемых - 120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человек (1000 человеко/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6. Приобретение около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2 000 штук бланков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сударственных лицензий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 соответствующие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лицензируемые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деятельности, 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штук одноразовых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каторных пломб, канце-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лярских товаров, зап-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равка картриджей,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подписка на газеты,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журналы и другую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литературу (пищевая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промышленность, пиво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напитки, винодельческая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отрасль и другие).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7. Обслуживание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ведение профилактичес-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кой работы систем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матизированного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объемов выработки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алкогольной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установленного на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ниях розлива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тий-производителей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алкогольной продукции.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8. Оплата услуг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почтово-телеграфной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связи.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9. Размещение не реже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1-2 раз в квартал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объеме до 1000 кв. см.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официальных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 массовой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мации рекламной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мации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проведения конкурса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импорт этилового спирта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алкогольной продукции.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10. Проведение до 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испытаний образцов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этилового 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алкогольной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вырабатываемых 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производителями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лики и импортируемые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страну.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качества аудиторской деятельности, так как аудит является одним из неотъемлемых инструментов рыночной экономики, установление должного контроля за аудиторами и аудиторскими организациями, пополнение государственного бюджета (лицензионный сбор). Прогнозируемое количество производства этилового спирта и алкогольной продукции составит - 30 000 тысяч дал и прогнозируемое поступление соответствующих налогов в бюджет - 10 900 800 тысяч тенге. </w:t>
      </w:r>
    </w:p>
    <w:bookmarkStart w:name="z38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201 </w:t>
      </w:r>
      <w:r>
        <w:br/>
      </w:r>
      <w:r>
        <w:rPr>
          <w:rFonts w:ascii="Times New Roman"/>
          <w:b/>
          <w:i w:val="false"/>
          <w:color w:val="000000"/>
        </w:rPr>
        <w:t xml:space="preserve">
"Материально-техническое обеспечение налоговых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финансов Республики Казахстан"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252 308 000 (двести пятьдесят два миллиона триста восемь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29 июня 2001 года N 645 "О создании специальной экономической зоны "Астана - новый город",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октября 2002 года N 1102 "Вопросы Налогового комитета Министерства финансов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создание надлежащих условий для успешного исполнения возложенных функциональных задач, поставленных Правительством Республики Казахстан перед налоговыми органами и Комитетом по работе с несостоятельными должниками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укрепление и развитие материально-технической базы налоговых органов Республики Казахстан и Комитета по работе с несостоятельными должниками Министерства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!раммы!прог-!(подпрог-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!раммы!рамм)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201        Материально- Приобретение служебных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техническое  зданий для 14 областных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обеспечение  налоговых комитетов,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налоговых    налоговых комитетов по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      городам Астане,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Министерства и их районных структур-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     ных подразделений,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 здания для вновь 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 данного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специальной 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кой зоны "Астана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новый город", гаража.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Проведение 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ремонта зданий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областных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комитетов,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комитетов по городам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Астане, Алматы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районных 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в среднем: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автотранспорта - 11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единиц, офисной мебели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- 18 комплектов,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чих станций - 45 штук,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 АТС - 9 штук,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точников бесперебойного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питания - 18 штук,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серверы - 3 штуки,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музейного и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оборудования,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 для операционных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залов налоговых 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тетов,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 документирова-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и аудио-, видеоинфор-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мации, офисной,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низационной и бытовой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техники - 30 штук.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потребности в материально-технических средствах и осуществление частичного ремонта зданий налоговых органов Министерства финансов Республики Казахстан. </w:t>
      </w:r>
    </w:p>
    <w:bookmarkStart w:name="z5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501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информационных систем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финансов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1 075 553 000 (один миллиард семьдесят пять миллионов пятьсот пятьдесят три тысячи)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июня 2001 года "О налогах и других обязательных платежах в бюджет (Налоговый Кодекс)";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12 октября 1998 года N 4114 "О дальнейшем реформировании системы государственных органов Республики Казахстан";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16 октября 1998 года N 1059 "О реализации Проекта Модернизации Казначейства";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24 мая 1999 года N 626 "Вопросы Комитета казначейства Министерства финансов Республики Казахстан",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 сентября 2002 года N 962 "Некоторые вопросы Министерства финансов Республики Казахстан",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октября 2002 года N 1102 "Вопросы Налогового комитета Министерства финансов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функционирования информационно-телекоммуникационных систем Министерства финансов Республики Казахстан, техническая поддержка, сопровождение и текущая доработка программного обеспечения новой автоматизированной информационной системы казначейства (далее - казначейская система), а также обеспечение запасными частями, расходными материалами компьютерного оборудования, обеспечение функционирования информационных систем и телекоммуникаций общего назначения в Налоговом комитете Министерства финансов Республики Казахстан и его территориальных подразделениях.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сопровождение, администрирование и поддержка функционирующих и вводимых в действие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осуществление системно-технического обслуживания средств вычислительной и организационной техники, корпоративной телекоммуникационной сети, локально-вычислительных сетей системы министерства и структурированной кабельной системы Дома министерств;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информационной безопасности вычислительной сети и защиты информации, в том числе при обработке закрытой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сопровождение Web-сервера Министерства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запасными частями и расходными материалами вычислительных средств и оборудования Министерства финансов и его территориальных подразделений;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бесперебойного функционирования в Комитете казначейства и его территориальных органах программного, технического и системного обеспечения информационных систем Казначейства в реальном режиме времени;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оптимизация конфигурации центрального сервера казначейства;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 и настройка системных и программных параметров с целью оптимизации системы, то есть уменьшения времени реакции;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системное и прикладное программное обучение работников Казначейства;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консультации конечных пользователей по работе в информационной системе, анализ сбойных ситуаций;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взаимодействие с группой технического сопровождения компании "ORACLE" и компании "Colvir"; консультации пользователей по эксплуатации автоматизированной системы Казначейства "Баск-M", СУБД INFORMIX;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 аварийных и сбойных ситуаций, возникающих при эксплуатации системы "Баск-М";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оказание консультативной и практической помощи по восстановлению программного обеспечения и баз данных, разрушенных в результате аварийных и сбойных ситуаций или при отказе вычислительной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устранение возможных недоработок или ошибок программного обеспечения, выявленных в процессе эксплуатации системы "Баск-М";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доработка программного обеспечения без изменения принципов построения комплекса и структур баз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консультации и обучение персонала;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разработка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телекоммуникационной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ремонт и обслуживание средств вычислительной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расходными материалами и запасными частями для вычислительной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администрирование локально-вычислительной сети;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тиражирование программного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сопровождение и обслуживание серверных комнат, в том числе услуги по монтажу и наладке оборудования, прокладке и оборудованию для локально-вычислительных сетей.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!раммы!прог-!(подпрог-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!раммы!рамм)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501        Сопровожде-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030   Сопровожде-  1. Приобретение услуг  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по сопровождению        октябрь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ционных      "Информационного Web-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       сервера Министерства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Министерства финансов Республики             (далее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     Казахстан" в сети               МФ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 Интернет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 по договору N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11.03.01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Приобретение услуг   фев-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обеспечению базой    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данных "законодатель-  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ство" территориальных   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органов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- 49 абонентов.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Централизованное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обеспечение запасными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частями и расходными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материалами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терства - 3390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компьютеров, 2417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принтеров.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Приобретение         В тече- МФ РК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информационно-     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вычислительных услуг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сопровождению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5. Приобретение услуг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обеспечению информа-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безопасности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вычислительной сети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защиты информации.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6. Приобретение услуг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администрированию и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системно-техническому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обслуживанию вычисли-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тельных средств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министерстве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профилактика;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ремонт;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проектирование;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монтаж вычислительных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установка,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настройка 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установка, настройка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оперативное реагирова-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ние на вызовы 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вателей и устранение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мелких отказов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оказание консультаций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пользователям;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администрирование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информационно-телеком-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муникационных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 501   031  Сопровожде-  1. Годовая техническая  Февраль,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инфор-   поддержка компании      апрель,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мационной    ORACLE в соответствии   июль,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системы      с условиями контракта  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Казначейства MF/HP990324 от 19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1999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Получение определен- Февраль,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количества рабочих май,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 технического обес- сентябрь,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печения от инженеров   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Службы 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поддержки ORACLE: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начальный визит (ORA)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начальное 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- 20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плановые визиты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ческого Менеджера - 24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квартальные визиты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Технического Менеджера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- 16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плановые визиты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листов - 12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квартальные визиты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специалистов - 8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обследование 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резервирования - 15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планирование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параметров системы - 15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технический семинар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передаче знаний - 10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обследование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состояния системы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целью выявления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циальных проблем - 15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аварийные вызовы - 40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поддержка функциональ-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ности стандартных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ложений ORACLE (252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Получение услуг      Февраль,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компании Colvir пo      март,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сопровождению системы  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"Баск-М":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замена версий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чения будет 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няться не реже 1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месяц;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каждая замена версии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потребует 1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поддержки в режиме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горячей линии;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период закрытия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 рабочий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выполнение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управления сопровожде-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нием -18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ческим специалистом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 категории - 12 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ческим специалистом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 категории - 66 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ческим специалистом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 категории - 66 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дней.  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  501   032  Сопровожде-  1. Приобретение услуг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телекоммуникаций по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ционных сис- обеспечению связи между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тем, теле-   центральным аппаратом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коммуникаций Налогового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общего наз-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начения и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       его территориальными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налогового   подразделениями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администри-  договору с ОАО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рования      телеком" N МГД 1505/1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31 мая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Техническое обслужи-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вание компьютерного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(700 сер-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веров, 12658 компьюте-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ров, 5081 принтеров);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ционных систем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Налоговом комитете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подразделениях по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говору с ЗАО "Нацио-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нальные 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технологии"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1809/1 от 24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Сопровождение   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пилотного проекта  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информационной системы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"Электронные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налоговой отчетности"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инсталля-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ция, оказание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таций, внесение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программное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ние - 180 человеко-дней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ЗАО "New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Age Technologies"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1109/1 от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сентября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Сопровождение   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информационной системы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гарантированной дос-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тавки сообщений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налогоплательщиков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инсталля-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ция, оказание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таций, внесение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программное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ние - 180 человеко-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 по договору с ЗАО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"New Age Technologies"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1809/7 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октября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5. Сопровождение   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информационной системы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защиты информации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обеспечение 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нирования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сертификации,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программное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чение криптопровайдера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"ТумарСSР" - 1919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человеко-дней;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техническая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консультации - 300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календарных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телепередачи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налогоплательщиков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развитии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обучение 40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 Налогового комите-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 ТОО "НИЛ Гамма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нологии" N МГД 1809/6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8 октября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6. Сопровождение   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пилотного проекта  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информационной системы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дистанционного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тестирования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листов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Казахстан, его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ториальных органов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42,58 человеко-дней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ТОО "Глосса"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3005/4 от 21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2002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7. Сопровождение   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пилотного проекта  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информационной системы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"Ведомственные кадры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МГД РК" - 72 календар-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дня по договору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РГП "ЦИФС"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N МГД 1109/6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8 октября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8. Сопровождение прог-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раммного обеспечения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"Лука-Бюджет" в Налого-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вом комитете 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ства финансов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лики Казахстан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подразделениях,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конвертация баз данных,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оказание консультаций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- 540 человеко-дней;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инсталляция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обеспечения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Таможенном комитете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МГД РК - 1 комплект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ТОО "Фирма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ПлюсМикро" N 0312/2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7 декабря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9. Монтаж и наладка     Январь-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серверных 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комнат, 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обслуживания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поддержки серверного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коммуникационного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в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вых комитетах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Павлодарской,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найской,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областям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 кондициониро-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вания, пожаротушения,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структурированной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кабельной системы,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электропитания,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контроля и ограничения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доступа - 1120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человеко-дней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ТОО "ABS"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1809/4 от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10. Инсталляция и       Март -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техническая поддержка  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трех приобретаемых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серверов для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и 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11. Приобретение        Март-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запасных частей для    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обслуживания мультиме-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дийного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разъяснению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законодательства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комплект.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12. Приобретение        Март-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расходных материалов   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налоговых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 1765 принтеров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модели HP 1200.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13. Приобретение        Апрель-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расходных материалов и 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запасных частей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компьютерного,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никационного, сетевого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и сопутст-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вующего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 картриджей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5081 принтеров,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запасных частей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8000 компьютеров.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эффективная работа прикладного и системного обеспечения информационных систем Министерства финансов Республики, в том числе информационной системы Казначейства; своевременное исполнение республиканского бюджета и расчетно-кассового обслуживания местных бюджетов, мониторинга требованиями и обязательствами государства, своевременного формирования периодической бухгалтерской и контрольно-ревизионной отчетности, функционирования Web-сайтов Министерства, обеспечение информационной поддержки ведения финансово-хозяйственной деятельности; обеспечение бесперебойной работы  информационных систем, доставки сообщений, компьютерного, сетевого, коммуникационного оборудования. </w:t>
      </w:r>
    </w:p>
    <w:bookmarkStart w:name="z1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503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налоговой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"Интегрированная налоговая информационная система" </w:t>
      </w:r>
      <w:r>
        <w:br/>
      </w:r>
      <w:r>
        <w:rPr>
          <w:rFonts w:ascii="Times New Roman"/>
          <w:b/>
          <w:i w:val="false"/>
          <w:color w:val="000000"/>
        </w:rPr>
        <w:t xml:space="preserve">
(ИНИС)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309 289 000 (триста девять миллионов двести восемьдесят девять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 (Налоговый Кодекс)".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функционирование единой централизованной информационной налоговой системы в территориальных налоговых органах и центральном аппарате Налогового комитета Министерства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сопровождение информационной налоговой интегрированной системы Республики Казахстан (далее по тексту - ИНИС РК), в том числе новых функций ("Учет доходов физических лиц, облагаемых у источника выплаты", "Регистрация плательщиков НДС. Система приема и обработки реестров счетов-фактур, выписанных с НДС", "Контроль и учет разовых талонов", "Учет сроков пребывания нерезидентов", "Отсрочка уплаты налогов", "Учет и контроль контрольно-кассовых машин", "Система мультимедийной связи по разъяснению налогового законодательства"; расширение функциональности компонентов ИНИС РК "Электронный контроль налогового аудита"; сопровождение серверных комнат, в том числе услуги по монтажу и наладке оборудования, прокладке и оборудованию для локально-вычислительных сетей; установка источников бесперебойного питания.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503        Сопровожде-  Сопровождение системы   Январь,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ИНИС РК в части интег-  апрель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ционной      рирования с информа-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налоговой    ционными системами в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системы      том числе: внесение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"Интегриро-  менений и дополнений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ванная       7738 человеко-дней;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налоговая    обучение 21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тора ИНИС РК, 304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ная система" циалистов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(ИНИС)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Казахстан;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документации - 1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лект; подготовка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риалов для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ционных телепередач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налогоплательщиков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 развитии 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ТОО "Фирма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"ПлюсМикро" N МГД 1109/3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28 сентября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пилотно-  Апрель-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 проекта информа- 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 "Учет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доходов физических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лиц, облагаемых у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точника выплаты",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и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нистрирование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- 180 человеко-дней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ЗАО "New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Age Technologies"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0611/4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21 ноября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пилотно-  Апрель-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 проекта информа- 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 "Ре-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гистрация плательщиков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НДС. Система приема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обработки реестров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счетов-фактур, выпи-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санных с НДС",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числе сопровождение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администрирование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- 180 человеко-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 по договору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ЗАО "New Age Techno-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logies" N МГД 1109/4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25 сентября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пилотно- 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 проекта информа- 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мультимедийной связи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разъяснению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вого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- 3650 человеко-дней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"Казахтелеком"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1809/5 от 12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Монтаж и наладка        Март-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сервер-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комнат, необхо-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димых для обслужива-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и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серверного, 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кационного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 в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комитетах по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на 2 объектах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числе: систем 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ционирования; пожаро-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тушения; структуриро-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ванной кабельной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темы; системы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тропитания;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ограничения доступа.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300        Фев-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жестких дисков для      раль -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увеличения объема       март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хранения архивной ин-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формации на серверах.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компо-    Фев-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ненты ИНИС РК "Элек-    раль -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тронный контроль на-    декабрь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логового аудита", в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том числе: доработка,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внесение 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чение - 1130 человеко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-дней;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документации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компл.; обучение - 21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администратора, 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специалистов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вого комитета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органов;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материалов для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мационных телепередач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налогоплательщи-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ков о развитии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разра-    Июнь-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батываемых компонент    декабрь финансов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ИНИС РК - 4 системы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("Контроль и учет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разовых талонов",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"Отсрочка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налогов", "Учет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контроль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кассовых машин",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"Учет сроков пребы-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 нерезидентов").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Работы по установке     Август-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дополнительных мест 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локально-вычислитель-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ной сети в Налоговом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комитете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Астана на 20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Работы по установке     Август-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настройке серверов   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- 10 штук.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услуг      Март 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установке 2-х    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источников беспере-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бойного питания в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двух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органах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сопровождение, автоматизация процессов налогового администрирования, повышение качества и оперативности информации, создание серверных помещений в территориальных органах Налогового комитета Министерства финансов Республики Казахстан для бесперебойной работы информационных систем, доставки сообщений, компьютерного, сетевого, коммуникационного оборудования в Налоговом комитете Министерства финансов Республики Казахстан и его территориальных подразделениях. </w:t>
      </w:r>
    </w:p>
    <w:bookmarkStart w:name="z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504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"Мониторинг крупных предприятий"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25 546 000 (двадцать пять миллионов пятьсот сорок шесть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5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января 2001 года "О государственном контроле при применении трансфертных цен";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17 апреля 2002 года N 448 "Об утверждении перечня налогоплательщиков, подлежащих республиканскому мониторингу";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июня 2001 года N 788 "Об утверждении Перечня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сбор информации с предприятий, крупных налогоплательщиков для построения государственной налоговой и экономической политики государства. Постоянное отслеживание обоснованности расчетов налогооблагаемого дохода, начисления налогов и платежей, контроль их уплаты.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сопровождение программного обеспечения; организация системы защиты информации при поступлении отчетов от крупных предприятий.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504        Сопровожде-  Сопровождение и расши-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инфор-   рение функциональности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мационной    системы "Мониторинг 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системы      крупных предприятий", в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"Мониторинг  том числе подключение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крупных      внешним источникам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предприятий" информации по рыночным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ценам на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товаров, 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государственному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ролю при применении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трансфертных цен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международных, деловых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операциях - 1 система.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информации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органов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дополнений в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ное обеспечение крипто-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провайдера "Тумар CSP"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- 13324 человеко-дней;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ТОО "НИЛ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Гамма технологии"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1809/6 от 8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2001 года.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сбор информации с предприятий, крупных налогоплательщиков для построения государственной налоговой и экономической политики государства, выявление скрытых резервов в части поступления налогов и других обязательных платежей в бюджет от крупных налогоплательщиков. </w:t>
      </w:r>
    </w:p>
    <w:bookmarkStart w:name="z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505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"Контроль за оборотом и производством акцизной продукции"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6 720 000 тенге (шесть миллионов семьсот двадцать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,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13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июля 1999 года "О государственном регулировании производства и оборота этилового спирта и алкогольной продукции";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марта 2000 года N 339 "О программе по усилению государственного регулирования оборота нефтепродуктов на территории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контроля за производством и оборотом акцизной продукции предприятий, имеющих лицензии на соответствующие виды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сопровождение системы "Контроль за оборотом и производством акцизной продукции"; прокладка локально-вычислительной сети в территориальных подразделениях Налогового комитета Министерства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505        Сопровожде-  Сопровождение информа-  Июнь 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ционной системы "Конт-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ционной сис- роль за оборотом и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темы "Конт-  производством акцизной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роль за      продукции",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оборотом и   администрирование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производст-  данных,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вом акцизной отчетности - 1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продукции"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Прокладка локально-     Апрель-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вычислительной сети в   август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под-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разделениях Налогового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- 10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20 пользователей.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бесперебойное функционирование информационной системы "Контроль за оборотом и производством акцизной продукции", получение оперативной и достоверной информации в целях анализа и контроля производства и оборота алкогольной продукции, табачной продукции и нефтепродуктов. 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506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"Государственный реестр налогоплательщиков и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налогообложения Республики Казахстан"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39 033 000 (тридцать девять миллионов тридцать три тысячи)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529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июня 2001 года "О налогах и других обязательных платежах в бюджет (Налоговый Кодекс)";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мая 2002 года N 579 "Об утверждении Правил формирования и ведения Государственного реестра налогоплательщиков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функционирования системы "Государственный реестр налогоплательщиков и объектов налогообложения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сопровождение системы; установка интерфейсов с уполномоченными органами (органами статистики, органами, осуществляющими государственную регистрацию юридических и физических лиц, объектов налогообложения, выдающими документы разрешительного и регистрационного характера и другими уполномоченными органами, определяемыми Правительством Республики Казахстан).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506        Сопровожде-  Сопровождение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ционной системы "Госу-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ционной      дарственный 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системы      налогоплательщиков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"Государст-  объектов налогообложе-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венный       ния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реестр нало- стан" в том числе,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гоплательщи- вертация регистрацион-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ков и объек- ных данных ИНИС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тов налого-  реестров непроизводст-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обложения    венных платежей, прием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 и обработка данных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 клиентских приложений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поставщиков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администрирование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данных,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отчетности, анализ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мониторинг данных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 система;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установка интерфейсов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 уполномоченными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ганами (органами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тистики, органами,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осуществляющими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дарственную 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цию юридических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физических лиц,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 налогообложения,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выдающими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разрешительного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регистрационного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характера и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уполномоченными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нами, определяемыми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Правительством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лики Казахстан)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48 объектов.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Работы по установке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настройке серверов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налоговых комитетов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пилотных зон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10 штук.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бесперебойное функционирование информационной системы "Государственный реестр налогоплательщиков и объектов налогообложения Республики Казахстан", получение информации от уполномоченных органов (органов статистики, органов, осуществляющих государственную регистрацию юридических и физических лиц, объектов налогообложения, выдающих документы разрешительного и регистрационного характера и других уполномоченных органов, определяемых Правительством Республики Казахстан).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600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информационных систем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финансов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505 787 000 (пятьсот пять миллионов семьсот восемьдесят семь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июня 2001 года "О налогах и других обязательных платежах в бюджет (Налоговый Кодекс)";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12 октября 1998 года N 4114 "О дальнейшем реформировании системы государственных органов Республики Казахстан";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14 марта 2000 г. N 359 "О Государственной программе обеспечения информационной безопасности Республики Казахстан на 2000-2003 годы";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31 июля 2000 г. N 427 "О мерах по улучшению работы государственного аппарата, борьбе с бюрократизмом и сокращению документооборота";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7 марта 2000 г. N 367 "О плане мероприятий по реализации Государственной Программы действий Правительства Республики Казахстан на 2000-2002 годы";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 сентября 2002 года N 962 "Некоторые вопросы Министерства финансов Республики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октября 2002 года N 1102 "Вопросы Налогового комитета Министерства финансов Республики Казахстан"; Программа информатизации Министерства финансов Республики Казахстан на 2000-2002 гг., утвержденная приказом Министерства финансов Республики Казахстан от 23 октября 2000 г. N 459.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проведение комплексной информатизации, направленной на достижение современного уровня информатизации бюджетных процедур, а также обеспечение своевременной модернизации и оснащение средствами вычислительного, коммуникационного, сетевого оборудования и организационной техники, системного программного обеспечения, интегрирование информационных систем и обеспечение защиты информации, создание и развитие информационных систем и телекоммуникаций общего назначения в Налоговом комитете Министерства финансов Республики Казахстан и его территориальных подразделениях.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разработка и развитие автоматизированных систем финансовых расчетов (АСФР) и интегрированной системы управления финансово-хозяйственной деятельностью государственных учреждений, создание базы данных (информационных ресурсов) общего пользования, закупка лицензионного системного программного обеспечения и программных средств защиты информации и их технической поддержки, а также закупка вычислительного, сетевого оборудования, организационной техники и аппаратно-программных средств защиты информации в соответствии с Программой информатизации Министерства финансов Республики Казахстан, создание пилотных проектов информационных систем "Электронные формы налоговой отчетности", "Система гарантированной доставки сообщений для налогоплательщиков Республики Казахстан", "Ведомственные кадры", "Центр дистанционного обучения"; приобретение оборудования для серверных помещений в налоговых комитетах; приобретение серверов для пилотной зоны "Информационная налоговая интегрированная система - 2".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!раммы!прог-!(подпрог-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 рамм)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600       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030  Создание     1. Закупка вычислитель- Фев-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ного, сетевого оборудо- раль -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ных систем   вания и оргтехники для  апрель;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      обновления парка ком-   Октябрь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Министерства пьютерной техники в     - де-   (далее-МФ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     условиях внедрения      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 средств управления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 сурсами и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систем, в том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ле: 400 персональных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компьютеров, 20 Note-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Book, 69 принтеров,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160 блоков бесперебой-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питания, 18 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жительных аппаратов,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12 факсов, 26 сканеров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планшетных, сетевое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областных подразделе-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ний министерства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сопутствующие товары.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Закупка средств      Март-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управления и мониторин-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 сети и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защиты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Закупка серверного   Апрель-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и систем- 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обеспечения (два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лекта)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Приобретение услуг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разработке и разви-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тию автоматизированных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 финансовых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четов и системы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ления финансово-хозяй-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ственной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госучреждения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ветствии с Программой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информатизации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5. Закупка услуг по     1-ое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проектированию, монтажу 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локальных вычислитель-  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систем, установке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настройке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станций и клиентского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для системы казна-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чейства.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031  Создание     1. Приобретение обору-  Январь-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развитие   дования для серверных  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комнат в налоговых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ных систем,  митетах по Павлодарс-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телекоммуни- кой, 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каций общего Мангистауской областям: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назначения   система кондиционирова-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систем     ния - 3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налогового   система газового пожа-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администри-  ротушения и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рования      сигнализации - 3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структурированная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бельная система RIT SCS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категории 5-3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 электропитания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- 3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 контроля и 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ниченного доступа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 системы по договору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ТОО "ABS" N МГД 1809/4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21 ноября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Разработка пилотного Январь-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проекта информационной 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"Электронные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формы налоговой 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ности" - 1 система,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том числе: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и внедрение на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объектах; 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на CD-диски - 65054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штук; подготовка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риалов для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телепередач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налогоплательщиков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создании и 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и 5 видеороли-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ков длительностью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секунд по договору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ЗАО "New Age Techno-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logies" N МГД 1109/1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25 сентября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Разработка пилот-    Январь-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проекта информа-  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 гаран-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тированной доставки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сообщений для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плательщиков и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разделений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- 1 система,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 программного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печения;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документации - 1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лект; обучение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циалистов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разделений - 25 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ловек; 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чения на CD-диски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100030 штук;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товка 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информационных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передач для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плательщиков о 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дании и 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 ЗАО New Age Techno-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logies»N МГД 1809/7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 октября 2001 года.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Разработка пилот-    Январь- МФ РК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проекта "Ведом-   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ственные кадры"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обеспечения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внедрение на 5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документа-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ции - 1 комплект;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обучение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ственных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 - 115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человек;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телепередач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налогоплательщиков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создании и 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 РГП "ЦИФС"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1109/6 от 8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2002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5. Разработка пилот-    Январь-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проекта информа-   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"Центр 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обучения и тестирова-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персонала"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обеспечения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внедрение на 3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документа-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ции - 1 комплект;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обучение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ственных доходов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 - 57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человек;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информационных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передач для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плательщиков о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нии и развитии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"Глосса" N МГД 3005/4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21 июня 2002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6. Приобретение и       Февраль-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оплата по договору      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трех серверов для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логового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двух его 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подразделений.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современного уровня информатизации бюджетных процедур, требований и обязательств государства на базе новых технологических решений и инструментальных средств, а также обеспечение эффективного управления и мониторинга ресурсами вычислительной сети и защиты информации. Уровень модернизации вычислительной техники составит 19,1%, процент пополнения вычислительного парка составит 4,7%. Автоматизация процессов налогового администрирования, повышение качества и оперативности информации, обеспечение защиты и гарантированной доставки сообщений (информации), создание серверных помещений в территориальных налоговых комитетах Министерства финансов Республики Казахстан для бесперебойной работы информационных систем, доставки сообщений, компьютерного, сетевого, коммуникационного оборудования в Налоговом комитете Министерства финансов Республики Казахстан и его территориальных подразделениях. </w:t>
      </w:r>
    </w:p>
    <w:bookmarkStart w:name="z2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603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информационной налоговой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"Интегрированная налоговая информационная система" </w:t>
      </w:r>
      <w:r>
        <w:br/>
      </w:r>
      <w:r>
        <w:rPr>
          <w:rFonts w:ascii="Times New Roman"/>
          <w:b/>
          <w:i w:val="false"/>
          <w:color w:val="000000"/>
        </w:rPr>
        <w:t xml:space="preserve">
(ИНИС)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425 475 000 (четыреста двадцать пять миллионов четыреста семьдесят пять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 (Налоговый Кодекс)".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создание единой централизованной информационной налоговой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расширение информационной налоговой интегрированной системы Республики Казахстан (далее - ИНИС РК); расширение компоненты системы ИНИС РК: "Учет доходов физических лиц, облагаемых у источника выплаты", "Регистрация плательщиков НДС. Система приема и обработки реестров счетов-фактур, выписанных с НДС"; разработка компоненты системы ИНИС РК: "Контроль и учет разовых талонов", "Учет и контроль отсрочек уплаты платежей", "Учет и контроль контрольно-кассовых машин", "Учет сроков пребывания нерезидентов"; обеспечение налоговых комитетов компьютерным оборудованием, сканерным оборудованием для обработки электронных форм, обеспечение оборудованием серверных помещений, для построения структурированной кабельной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603        Развитие     Приобретение системного I квар-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программного обеспече-  тал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налого-  ния Informix Dynamic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вой системы  Server 9.3, Informix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"Интегриро-  Dynamic Server 9.3WE,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ванная на-   Informix 4GL 7.3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логовая      договору с ТОО "Фирма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"ПлюсМикро"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ная система" 1109/3 от 28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(ИНИС)      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Расширение компоненты  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ИНИС РК "Учет доходов   апрель  финансов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физических лиц, обла-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гаемых у источника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выплаты" - 1 система,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 программного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чения;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документации - 1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лект; обучение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листов - 315 человек,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тиражирование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обеспечения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CD-диски - 100000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телепередач для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гоплательщиков 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витии 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ЗАО "New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Age Technologies"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0611/4 от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Расширении компоненты  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ИНИС РК "Регистрация    апрель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плательщиков НДС.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 приема и обра-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ботки реестров счетов-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фактур, выписанных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НДС" - 1 система,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том числе: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ния; разработка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ментации - 1 компл.;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обучение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- 128 человек; тиражи-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рование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обеспечения на CD-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диски - 100000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ционных телепередач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налогоплательщиков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5 видеороликов 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тельностью 30 секунд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ЗАО "New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Age Technologies"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1109/4 от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сентября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25 скане- 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ров для обработки       май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электронных форм по             Республики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ЗАО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"Glotur" N 1809/2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8 октября 2001 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дополнительного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шения от 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новых        Март-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компонент ИНИС РК-4 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("Контроль и           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учет разовых талонов",          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"Отсрочка уплаты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налогов", "Учет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контроль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кассовых машин", "Учет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сроков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нерезидентов").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Приобретение оборудо-   Март-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 для серверных 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комнат Налогового              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по Алматин-            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ской области: систем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кондиционирования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системы;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пожаротушения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структурированной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кабельной системы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 электропитания,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контроля и ограничения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доступа - 2 системы.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Приобретение источни-   Март-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ков бесперебойного  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питания для серверных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помещений в 2-х терри-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ториальных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- 2 штуки.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кондицио-  Март-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неров для серверного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помещения в центральном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аппарате Налогового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- 4 штуки.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рабочих    Май-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станций для террито-    июль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риальных органов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Налогового комитета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25 штук и клавиатурных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переключателей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18 штук.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оборудо-   Август-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 для расширения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локально-вычислитель-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ной сети в Налоговом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комитете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Астана на 20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сервера    Август-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налоговых комите-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 пилотных зон -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8 штук.                         Казахстан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автоматизация процессов налогового администрирования, повышение качества и оперативности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604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"Мониторинг крупных предприятий"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6 496 000 (шесть миллионов четыреста девяносто шесть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5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января 2001 года "О государственном контроле при применении трансфертных цен";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17 апреля 2002 года N 448 "Об утверждении перечня налогоплательщиков, подлежащих республиканскому мониторингу",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июня 2001 года N 788 "Об утверждении Перечня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прозрачности финансово-хозяйственной деятельности крупных налогоплательщиков на основе анализа электронных отчетов и форм, предоставляемых ежемесячно территориальными налоговыми комитетами. Постоянное отслеживание обоснованности расчетов налогооблагаемого дохода, начисления налогов и платежей, контроль их уплаты.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развитие системы "Мониторинг крупных предприятий" в части развития системы защиты информации при передаче информации от крупных предприятий.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604        Развитие     Развитие системы защиты I квар-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информации налоговых      тал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системы  органов Министерства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"Мониторинг  финансов Республики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крупных      Казахстан,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предприятий" разработка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обеспечения криптопро-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вайдера "Тумар CSP"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4214 человеко-дней;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ТОО "НИЛ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Гамма технологии"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1809/6 от 8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2001 года.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сбор информации с предприятий, крупных налогоплательщиков для построения государственной налоговой и экономической политики государства, выявление скрытых резервов в части поступления налогов и других обязательных платежей в бюджет от крупных налогоплательщиков.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605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"Контроль за оборотом и производством акцизной продукции"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14 068 000 (четырнадцать миллионов шестьдесят восемь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 </w:t>
      </w:r>
      <w:r>
        <w:rPr>
          <w:rFonts w:ascii="Times New Roman"/>
          <w:b w:val="false"/>
          <w:i w:val="false"/>
          <w:color w:val="000000"/>
          <w:sz w:val="28"/>
        </w:rPr>
        <w:t>,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13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16 июля 1999 года "О государственном регулировании производства и оборота этилового спирта и алкогольной продукции";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марта 2000 года N 339 "О программе по усилению государственного регулирования оборота нефтепродуктов на территории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контроля за производством и оборотом акцизной продукции предприятий, имеющих лицензии на соответствующие виды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развитие системы "Контроль за оборотом и производством акцизной продукции"; обеспечение территориальных подразделений Налогового комитета Министерства финансов Республики Казахстан коммуникационным оборудованием для прокладки локально-вычислительной сети.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605        Развитие     Развитие информационной Июнь 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системы "Контроль за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системы  оборотом и производст-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"Контроль за вом акцизной продукции",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оборотом и   в том числе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производст-  системы по 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вом акцизной оборотом и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продукции"   вом нефтепродуктов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табачных изделий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коммуника- Апрель-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ционного оборудования   август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прокладки локально-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вычислительной сети в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подраз-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делениях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- 10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20 пользователей.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двух       Август-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серверов для налоговых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комитетов пилотных зон.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 Казахстан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сквозной контроль на всех стадиях производства и оборота подакцизной продукции (алкогольной продукции, табачной продукции и нефтепродуктов), легализация производства и упорядочение рынка подакцизной продукции, обеспечение своевременности и полноты уплаты налогов по подакцизной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606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"Государственный реестр налогоплательщиков и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налогообложения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233 022 000 (двести тридцать три миллиона двадцать две тысячи)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529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июня 2001 года "О налогах и других обязательных платежах в бюджет (Налоговый Кодекс)";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мая 2002 года N 579 "Об утверждении Правил формирования и ведения Государственного реестра налогоплательщиков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контроль над правильностью исчисления и своевременностью уплаты налогов и других обязательных платежей в бюджет, а также определения налогооблагаемой базы Республики Казахстан на основе информации, поступающей в Налоговый комитет Министерства финансов Республики Казахстан от территориальных налоговых комитетов и уполномоченных органов (органов статистики, органов, осуществляющих государственную регистрацию юридических и физических лиц, объектов налогообложения, выдающих документы разрешительного и регистрационного характера и других уполномоченных органов, определяемых Правительством Республики Казахстан).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расширение функций информационной системы "Государственный реестр налогоплательщиков и объектов налогообложения Республики Казахстан"; увеличение мощности серверного оборудования; создание хранилища данных Государственного реестра налогоплательщиков и объектов налогообложения Республики Казахстан; изменение программной платформы; обеспечение защиты информации; обеспечение серверами налоговых комитетов пилотных зон.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606        Развитие     Расширение функций      Июнь 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информационной системы  декабрь финансов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системы  "Государственный реестр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"Государст-  налогоплательщиков и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венный       объектов налогообложе-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реестр нало- ния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гоплатель-   стан",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щиков и      система анализа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объектов     система.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налогообло-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Увеличение мощности     Сен-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серверного оборудования тябрь -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изменение программной ноябрь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платформы информацион-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ной налоговой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"Государственный 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налогоплательщиков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объектов налогообложе-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стан" - 1 комплект.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серверов   Апрель-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налоговых комитетов июль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пилотных зон - 10 штук.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источников Август-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бесперебойного питания 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налоговых комитетов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- 7 штук.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аналитической системы, позволяющей контролировать правильность исчисления и своевременность уплаты налогов и других обязательных платежей в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607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"Электронные формы налоговой отчетности"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105 350 000 (сто пять миллионов триста пятьдесят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>,   </w:t>
      </w:r>
      <w:r>
        <w:rPr>
          <w:rFonts w:ascii="Times New Roman"/>
          <w:b w:val="false"/>
          <w:i w:val="false"/>
          <w:color w:val="000000"/>
          <w:sz w:val="28"/>
        </w:rPr>
        <w:t xml:space="preserve">68, 69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12 июня 2001 года "О налогах и других обязательных платежах в бюджет (Налоговый Кодекс)".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повышение уровня соблюдения налогового законодательства, улучшение налогового администрирования, повышение собираемости налогов.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приобретение системного программного обеспечения для распознавания рукописного текста при приеме и обработке электронных форм налоговой отчетности методом сканирования; обучение специалистов Налогового комитета Министерства финансов Республики Казахстан и его территориальных подразделений работе с системой "Электронные формы налоговой отчетности"; тиражирование программного обеспечения на CD-диски для налогоплательщиков; подготовка материалов для информационных телепередач.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607        Создание     Приобретение лицензион-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ного программного       май     финансов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системы  обеспечения распознава-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"Электронные ния рукописного текста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формы        ABBYY FormReader 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налоговой    для пилотного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отчетности" 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"Электронные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налоговой отчетности;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документации;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обучение 117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 Налогового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тиражирование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обеспечения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134946 CD-дисков;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телепередач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 ЗАО "New Age Techno-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logies" N МГД 1109/1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25 сентября 2001 года.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прием налоговой отчетности с помощью Internet, электронной почты, электронного сканирования стандартных форм на бумажном носителе, оптимизация заполнения и обработки деклараций, упрощение сдачи налоговых деклараций налогоплательщиками, усовершенствование налогового администрирования. </w:t>
      </w:r>
    </w:p>
    <w:bookmarkStart w:name="z3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702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"Проведение процедур реорганизации и банкротства"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5 000 000 (пять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94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января 1997 года "О банкротстве".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осуществление процедур банкротства несостоятельных должников.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исковая работа налоговых органов с неплатежеспособными должниками в целях погашения задолженности по налогам и другим обязательным платежам в бюджет в рамках реализации действующего законодательства о банкротстве.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!раммы!прог-!(подпрограм-!раммы)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!раммы!мы)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702        Проведение   Размещение в средствах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процедур     массовой информации в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реорганиза-  среднем 1600 объявлений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ции и        о возбуждении произ-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банкротства  водства по делу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банкротстве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прекращение налоговых обязательств несостоятельных налогоплательщиков, сокращение задолженности и увеличение поступлений в бюджет. </w:t>
      </w:r>
    </w:p>
    <w:bookmarkStart w:name="z5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703 </w:t>
      </w:r>
      <w:r>
        <w:br/>
      </w:r>
      <w:r>
        <w:rPr>
          <w:rFonts w:ascii="Times New Roman"/>
          <w:b/>
          <w:i w:val="false"/>
          <w:color w:val="000000"/>
        </w:rPr>
        <w:t xml:space="preserve">
"Печатание акцизных и учетно-контрольных марок, </w:t>
      </w:r>
      <w:r>
        <w:br/>
      </w:r>
      <w:r>
        <w:rPr>
          <w:rFonts w:ascii="Times New Roman"/>
          <w:b/>
          <w:i w:val="false"/>
          <w:color w:val="000000"/>
        </w:rPr>
        <w:t xml:space="preserve">
свидетельств и патентов"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25 000 000 (двадцать пять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Нормативно-правовая основа бюджетной программы: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статьи 264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371, </w:t>
      </w:r>
      <w:r>
        <w:rPr>
          <w:rFonts w:ascii="Times New Roman"/>
          <w:b w:val="false"/>
          <w:i w:val="false"/>
          <w:color w:val="000000"/>
          <w:sz w:val="28"/>
        </w:rPr>
        <w:t xml:space="preserve">374, </w:t>
      </w:r>
      <w:r>
        <w:rPr>
          <w:rFonts w:ascii="Times New Roman"/>
          <w:b w:val="false"/>
          <w:i w:val="false"/>
          <w:color w:val="000000"/>
          <w:sz w:val="28"/>
        </w:rPr>
        <w:t xml:space="preserve">549 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12 июня 2001 года "О налогах и других обязательных платежах в бюджет" (Налоговый кодекс); статьи 9-11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июня 1997 года "Об индивидуальном предпринимательстве".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полного охвата налогоплательщиков, занимающихся индивидуальным предпринимательством на основе свидетельств и патентов, юридических лиц-сельхозтоваропроизводителей, а также лиц, занимающихся отдельными видами предпринимательской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выдача налоговыми органами налогоплательщикам свидетельств, патентов.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!раммы!прог-!(подпрог-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!раммы!рамм)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703        Печатание    Изготовление и приобре-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акцизных и   тение бланков в среднем  ние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учетно-      в количестве 6 122,7     года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контрольных  тысяч штук, в том числе: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марок,       свидетельств 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свидетельств ственной регистрации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патентов   964 тысяч штук; патентов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бланков строгой 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ности - 5 158,7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штук.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рост поступлений от хозяйствующих и зарегистрированных субъектов предпринимательской деятельности на 10%, недопущение отсутствия регистрации налогоплательщиков, осуществляющих отдельные виды предпринимательской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705 </w:t>
      </w:r>
      <w:r>
        <w:br/>
      </w:r>
      <w:r>
        <w:rPr>
          <w:rFonts w:ascii="Times New Roman"/>
          <w:b/>
          <w:i w:val="false"/>
          <w:color w:val="000000"/>
        </w:rPr>
        <w:t xml:space="preserve">
"Оценка, хранение и реализация имущества, поступившего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собственность государства по отдельным основаниям"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80 000 000 (восемьдесят миллионов)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29-31, </w:t>
      </w:r>
      <w:r>
        <w:rPr>
          <w:rFonts w:ascii="Times New Roman"/>
          <w:b w:val="false"/>
          <w:i w:val="false"/>
          <w:color w:val="000000"/>
          <w:sz w:val="28"/>
        </w:rPr>
        <w:t xml:space="preserve">40, </w:t>
      </w:r>
      <w:r>
        <w:rPr>
          <w:rFonts w:ascii="Times New Roman"/>
          <w:b w:val="false"/>
          <w:i w:val="false"/>
          <w:color w:val="000000"/>
          <w:sz w:val="28"/>
        </w:rPr>
        <w:t xml:space="preserve">41, </w:t>
      </w:r>
      <w:r>
        <w:rPr>
          <w:rFonts w:ascii="Times New Roman"/>
          <w:b w:val="false"/>
          <w:i w:val="false"/>
          <w:color w:val="000000"/>
          <w:sz w:val="28"/>
        </w:rPr>
        <w:t xml:space="preserve">43-56, </w:t>
      </w:r>
      <w:r>
        <w:rPr>
          <w:rFonts w:ascii="Times New Roman"/>
          <w:b w:val="false"/>
          <w:i w:val="false"/>
          <w:color w:val="000000"/>
          <w:sz w:val="28"/>
        </w:rPr>
        <w:t xml:space="preserve">74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30 июня 1998 года "Об исполнительском производстве и статусе судебных исполнителей";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12 октября 2000 года N 471 "О мерах по обеспечению функционирования новой системы судебного администрирования";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Инструкция </w:t>
      </w:r>
      <w:r>
        <w:rPr>
          <w:rFonts w:ascii="Times New Roman"/>
          <w:b w:val="false"/>
          <w:i w:val="false"/>
          <w:color w:val="000000"/>
          <w:sz w:val="28"/>
        </w:rPr>
        <w:t>о порядке учета, оценки и реализации конфискованного, бесхозяйного имущества, перешедшего по праву наследования к государству, кладов, находок, а также изделий из драгоценных металлов и драгоценных камней, утвержденная приказом Министра финансов Республики Казахстан от 10 октября 1994 года N 250 "а";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июля 2002 года N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полного поступления в бюджет средств от дальнейшего использования имущества, поступившего в собственность государства по отдельным основаниям.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оплата услуг, связанных с оценкой, транспортировкой, складированием, хранением, пересылкой и иными затратами по реализации имущества, перешедшего в собственность государства по отдельным основаниям.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!раммы!прог-!(подпрог-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!раммы!рамм)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705         Оценка, хра- Выявление, осмотр,       В те-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нение и реа- оценка имущества должни- чение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лизация иму- ка; организация и про-   года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щества, пос- ведение описи и ареста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тупившего    имущества должника,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 собствен-  перевозка и 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ность госу-  такого имущества;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дарства по   лизация арестованного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отдельным    имущества.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основаниям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Оплата расходов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оценку, 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сертификацию, эксперти-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зу, транспортировку,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уничтожение, реализацию,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пересылку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перешедшего в 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ность государства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состоянию на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2002 года общей стоимос-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тью 494 053 тысяч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бумаги - 298 800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тенге, спирт, спиртосо-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держащая жидкость,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алкогольная продукция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111 361,8 тысяч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 также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которое поступит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собственность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ства 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основаниям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2002 года.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пополнение доходной части республиканского бюджета средствами от реализации конфискованного имущества, обеспечение исполнения судебных решений. Поступление в бюджет средств от реализации имущества, поступившего в собственность государства по отдельным основаниям, в размере 150 000 000 тенге.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