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35ce" w14:textId="cb13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декабря 2001 года N 1715  "О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"О республиканском бюджете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2002 год Министерства труда и социальной защиты населения Республики Казахстан согласно приложениям 1, 2, 3, 4, 5, 6,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4 января 2002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"Пенсионная программа"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Стоимость: 120432800 тысяч тенге (сто двадцать миллиардов четыреста тридцать два миллиона восемьсот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 "О пенсионном обеспечении в Республике Казахстан" от 20 июня 1997 года, статья 2;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и социальной защиты населения Республики Казахстан от 25 марта 2001 года № 17-П  "Инструкция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гарантированных государством обязательств в части социального обеспечения по возрасту.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своевременная выплата назначенных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"О пенсионном обеспечении в Республике Казахстан" пенсионных выплат с учетом ежегодного повышения размеров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!грам!грамм)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030      Пенсионная   Повышение размеров       Январь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программа    пенсионных выплат из     2002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Государственного центра  года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по выплате пенсий                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030  Выплата      В соответствии с         2002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солидарных   решением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пенсий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пенсионных выплат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7. Ожидаемые результаты выполнения бюджетной программы: обеспечение ежемесячным доходом лиц, достигших пенсионного возраста, при этом ожидаемая среднегодовая численность составит 1726869 человек.     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социальные пособия" на 2002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Стоимость: 34167235 тысяч тенге (тридцать четыре миллиарда сто шестьдесят семь миллионов двести тридцать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 "О государственных социальных пособиях по инвалидности, по случаю потери кормильца и по возрасту в Республике Казахстан" от 16 июня 1997 года, статья 2;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и социальной защиты населения Республики Казахстан от 25 марта 2001 года № 17-П  "Инструкция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гарантированных государством обязательств в части социального обеспечения по возрасту, инвалидности, потери кормильца в установленных законом размерах.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государственных социальных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!грам!рамм)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031      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пособия                                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 По инвалид-                               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ности                                     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Своевременная выплата   2002 год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031 По случаю     государственных             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потери        социальных пособий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кормильца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032 По возрасту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ежемесячным доходом инвалидов, семей, потерявших кормильца и граждан пожилого возраста. Ожидаемая среднегодовая численность получателей государственных социальных пособий составит 684873 человек.    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"Специальные государственные пособия" на 2002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Стоимость: 5819542 тысяч тенге (пять миллиардов восемьсот девятнадцать миллионов пятьсот сорок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 "О специальном государственном пособии в Республике Казахстан" от 5 апреля 1999 года, статья 2;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2001 года № 1621  "Об утверждении Правил назначения и выплаты специального государственного пособия".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отдельных категорий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специальных государственных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!грам!рамм)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032   007 Инвалиды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войны                                  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008 Участники                                 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                                   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 Своевременная выплата   2002 год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войны         специальных государ-        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009 Лица,         ственных пособий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приравненные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 инвалидам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013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 участникам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014 Вдовы воинов,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погибших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016 Жены (мужья)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умерших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 Герои Советского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Союза, Герои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Социалистического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труда, кавалеры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орденов Славы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трех степеней,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трудовой Славы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трех степеней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дополнительным ежемесячным доходом отдельных категорий граждан. Ожидаемая среднегодовая численность получателей специальных государственных пособий 147297 человек.    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специальные пособия лицам, работавшим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подземных, открытых горных работах, на работах с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вредными и особо тяжелыми условиями труда"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Стоимость: 567300 тысяч тенге (пятьсот шестьдесят семь миллионов триста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 "О государственном специальном пособии лицам, работавшим на подземных и открытых горных работах с особо вредными и особо тяжелыми условиями труда" от 13 июля 1999 года, статья 2;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Министерства труда и социальной защиты населения Республики Казахстан от 25 марта 2001 года № 17-П  "Инструкция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гарантированных обязательств государства в установленных законом размерах.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пособий лицам, выработавшим стаж на подземных, открытых, горных работах, на работах с особо вредными и особо тяжелыми условиями труда и получившими право на пособие.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!грам!рамм)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047   00 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пособия                                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лицам, рабо-                              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тавшим на                             2002 год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подземных,    Своевременная выплата           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открытых      пособий лицам,              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горных        выработавшим стаж на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работах, на   подземных, открытых,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работах с     горных работах,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особо         работах с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вредными      вредными и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 особо       тяжелыми условиями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тяжелыми     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условиями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ежемесячным доходом лиц, выработавших стаж на подземных, открытых, горных работах, на работах с особо вредными и особо тяжелыми условиями труда. Ожидаемая среднегодовая численность получателей пособий составит 7180 человек. 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 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"Пособие на погребение"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Стоимость: 1827745 тысяч тенге (один миллиард восемьсот двадцать семь миллионов семьсот сорок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имеющий силу Закона, "О льготах и социальной защите участников, инвалидов Великой Отечественной войны и лиц, приравненных к ним" от 28 апреля 1995 года, статья 32;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социальных пособиях по инвалидности, по случаю потери кормильца и по возрасту в Республике Казахстан" от 16 июня 1997 года, статья 6;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 "О пенсионном обеспечении в Республике Казахстан" от 20 июня 1997 года, статья 8;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статья 7;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и социальной защиты населения Республики Казахстан от 25 марта 2001 года № 17-П  "Инструкция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дополнительная социальная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пособий на погребение пенсионеров, участников и инвалидов Великой Отечественной войны, получателей государственных социальных пособий и государственных специальных пособий, работавших на подземных и открытых горных работах, на работах с особо вредными и особо тяжелыми условиями труда.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!грам!рамм)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045       Пособие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030  Пособие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пенсионеров,   Своевременная 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участников и   пособия на погребение  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инвалидов      пенсионеров, участников   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Великой        и инвалидов Великой      2002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Отечественной  Отечественной войны,     год  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войны          получателей               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031  Пособие на     государственных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погребение     социальных пособий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получателей   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государствен-  специальных пособий,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ных социальных работавших на подзем-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пособий и      ных и открытых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государствен-  работах, на работах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ных специаль-  с особо вредными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ных пособий,   особо тяжелыми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работавших     условиями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на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 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горных работах,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на работах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особо вредными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 особо тяжелыми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условиями труда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Социальная поддержка в связи со смертью пенсионеров, участников и инвалидов Великой Отечественной войны, получателей государственных социальных пособий и государственных специальных пособий, работавших на подземных и открытых горных работах, на работах с особо вредными и особо тяжелыми условиями труда. Ожидаемая среднегодовая численность получателей пособия на погребение составит 131760 человек.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"Единовременные государственные денежные компенсации"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Стоимость: 601000 тысяч тенге (шестьсот один миллион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"О социальной защите граждан, пострадавших вследствие ядерных испытаний на Семипалатинском испытательном ядерном полигоне" от 18 декабря 1992 года, статья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дополнительная социальная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выплата денежной компенсации пенсионерам, получателям государственных социальных пособий, пострадавшим вследствие ядерных испытаний на Семипалатинском испытательном ядерном полигоне.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!грам!рамм)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033      Единовременные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ные 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компенсации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 Пенсионерам,   Обеспечение                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получателям    своевременной выплаты      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государствен-  пособий                 2002   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ных социаль-                           год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ных пособий,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пострадавшим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испытаний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Семипалатинском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испытательном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ядерном полигоне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социальная поддержка отдельных категорий граждан. Ожидаемая среднегодовая численность получателей единовременных денежных компенсаций составит 46666 человек. 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44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"Возмещение за вред, причиненный жизни и здоровью, возложенное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судом на государство, в случае прекращения юридического лица"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Стоимость: 567000 тысяч тенге (пятьсот шестьдесят семь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июля 1999 года (Особенная часть), статья 945.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обязательств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возмещение вреда, нанесенного жизни и здоровью работников, возложенное судом на государство, в случае прекращения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!Код  !Код !Наименование!Мероприятия по реализа-!Сроки 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!под-!программ    !ции программы          !реализа-!ные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!грам-!про-!(подпрог-   !(подпрограммы)         !ции 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!грам!рамм)       !                       !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   !                       !       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 2  !  3 !     4      !             5         !    6 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044      Возмещение за Прием реестров, утверж-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вред, причи-  денных судом и сверка   2002     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ненный жизни  их с решениями суда на  года 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 здоровью,   каждого получателя.              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возложенное    Осуществление выплаты.          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судом на госу-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дарство, в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лица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7. Ожидаемые результаты выполнения бюджетной программы - выполнение обязательств государства по возмещению за вред, причиненный жизни и здоровью в случае прекращения юридического лица.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