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d5fa" w14:textId="6b7d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"Целинная государственная зональная машиноиспытательная станция"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2002 года N 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казенное предприятие "Целинная государственная зональная машиноиспытательная станция" Министерства сельского хозяйства Республики Казахстан путем преобразования в открытое акционерное общество "Целинная машиноиспытательная станция" (далее - Общество) со стопроцентным участием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Общества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изменение и дополнения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 к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15 января 2002 года N 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Изменение и дополнения, которые вносятся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решения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акции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"Акмолинская область" дополнить строкой, порядковый номер 13-4,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"13-4. ОАО "Целинная машиноиспытательная станция".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и государственными долями в организациях, находящихся в республиканской собственности":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 "Министерству сельского хозяйства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строкой, порядковый номер 205-4,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"205-4. ОАО "Целинная машиноиспытательная станция".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В постановление Правительства Республики Казахстан от 24 октября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года N 1587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P001587_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перечне объектов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собственности, не подлежащих приватизации" (САПП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г., N 43, ст.513):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приложении 2 к постановлению дополнить строкой, порядковый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"31. ОАО "Целинная машиноиспытательная станция" (Акмолинская область,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Буландынский район, с. Никольское) 100%".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