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029b" w14:textId="e0a0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сотрудничестве в области аттестации научных и научно-педагогических кадров высшей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2002 года N 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Соглашение между Правительством Республики Казахстан и Правительством Республики Беларусь о сотрудничестве в области аттестации научных и научно-педагогических кадров высшей квалификации, совершенное в городе Минске 22 мая 2000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между Правительством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Правительством Республики Беларусь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 сотрудничестве в области аттестации научных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научно-педагогических кадров высшей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15 февраля 2002 г. - Бюллетень международных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 договоров Республики Казахстан, 2002 г., № 4, ст. 40)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Соглашением о принципах признания и нострафикации документов об ученых степенях, сопоставимости ученых степеней, от 17 мая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сохранению и развитию научных связей,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стремление продолжать сотрудничество в области аттестации научных и научно-педагогических кадров высшей квалификации,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на территориях своих государств документы государственного образца о присуждении ученых степеней, выдаваемые соответствующими аттестационными органами государств Сторон, путем переаттестации обладателей дипломов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от Республики Казахстан - Высшая аттестационная комиссия Министерства образования и науки Республики Казахстан, от Республики Беларусь - Государственный высший аттестационный комитет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государств Сторон: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проводят взаимные консультации при разработке концепций развития национальных систем аттестации и требований к аттестации научных и научно-педагогических кадров высшей квалификации, а также национальных перечней (номенклатур) специальностей научных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сопоставимость основных требований к соискателям ученых степеней в государственных системах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государств Сторон будут развивать сотрудничество в области аттестации научных и научно-педагогических кадров высшей квалификации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равных условий для проведения защит диссертаций соискателями государства другой Стороны в советах по защите диссертаций на территории своего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своевременного взаимного информирования об изменениях в государственных системах аттестации научных и научно-педагогических кадров высшей квалификации государств Сторон, обмена соответствующими нормативными правовыми актами и другими материалами по вопросам аттестации этих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необходимых совместных мероприятий по обмену опытом управления процессом аттестации научных и научно-педагогических кадров высшей квалификации, направленных на его совершенствование.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качества экспертизы диссертационных работ Уполномоченные органы государств Сторон содействуют: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участию ведущих ученых и специалистов в работе советов по защите диссертаций государств Сторон, а также в качестве оппонентов при защите диссертаций;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дополнительной экспертизы диссертаций, защищенных в советах по защите диссертаций другой Стороны, в советах по защите диссертаций на своей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настоящем Соглашении не ограничивает права Сторон на использование других форм сотрудничества в области аттестации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конкретным вопросам, связанным с реализацией настоящего Соглашения, могут быть подписаны дополнительные соглашения и протоколы.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Соглашения по взаимному согласию Сторон могут вноситься изменения и дополнения, которые будут оформляться отдельным протоколом, являющимся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по вопросам толкования или применения положений настоящего Соглашения Стороны будут разрешать их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получения последнего письменного уведомления об исполнении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действовать в течение пяти лет и срок его действия будет автоматически продлеваться на последующие пятилетние периоды, если ни одна из Сторон не заявит о своем намерении прекратить действие настоящего Соглашения путем письменного уведомления не позднее шести месяцев до истечения соответствующего периода его действия.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Минске 22 мая 2000 года в двух подлинных экземплярах, каждый на казахском, русском и белорусском языках, причем все тексты имеют одинаковую силу. В случае возникновении разногласий по поводу толкования текста настоящего Соглашения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