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d287" w14:textId="f8f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по оценке недвижимости "Госоценка" Комитета по делам строительства Министерства экономики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2002 года N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по оценке недвижимости "Госоценка" Комитета по делам строительства Министерства экономики и торговли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июня 2000 года N 912 "О Перечне республиканских государственных предприятий и учреждений, подлежащих приватизации в 2000-2001 годах" (САПП Республики Казахстан, 2000 г., N 27, ст. 312):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 и учреждений, подлежащих приватизации в 2000-2001 годах, утвержденном указанным постановлением, строку, порядковый номер 30,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