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905d" w14:textId="68a9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признании утратившим силу Закона Республики Казахстан "О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2002 года N 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Отозвать находящийся в Мажилисе Парламента Республики Казахстан проект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признании утратившим силу Закона Республики Казахстан "О государственных закупках", внесенный постановлением Правительства Республики Казахстан от 15 октября 2001 года N 1324.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