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5ad8" w14:textId="6645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2002 года N 72.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Правительства Республики Казахстан от 29 декабря 1995 года N 1880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Комиссии по вопросам международной гуманитарной помощи"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Положении о Комиссии по вопросам международной гуманитарной помощи,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 слова "государственных комитетов"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5 слова "Министерство социальной защиты населения Республики Казахстан" заменить словами "Министерство труда и социальной защиты населения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7 слова "Государственного комитета Республики Казахстан по чрезвычайным ситуациям" заменить словами "Агентства Республики Казахстан по чрезвычайным ситуациям";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вопросам международной гуманитарной помощи: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Айдарханова Армана Тергеуовича - вице-Министра здравоохранения Республики Казахстан, заместителем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Утеулину Хафизу Мухтаровну - вице-Министра труда и социальной защиты населения Республики Казахстан, заместителем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Жумагулова Бакытжана Турсуновича - первого вице-Министра образования и науки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Сармурзину Раушан Гайсиевну - директора Департамента управления государственными активами Министерства энергетики и минеральных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Ержанова Аманияза Касымовича - заместителя Председателя Таможенного комитета Министерства государственных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Шиганбаева Ергали Абдимомыновича - начальника Главного управления организации контроля таможенных режимов и таможенного оформления Таможенного комитета Министерства государственных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Жумабекова Болата Ахашбековича - начальника Главного управления таможенных доходов Таможенного комитета Министерства государственных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Кесикбаева Султангали Кабденовича - директора Департамента финансирования государственных органов Министерства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Ким Афанасия Григорьевича - директора Департамента организационно- контрольной и кадровой работы, полномочного представителя Агентства Республики Казахстан по чрезвычайным ситуациям в г. Астане;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Оразбакова Галыма Избасаровича - вице-Министра экономики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Зверькова Вадима Павловича - вице-Министра транспорта и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Абусеитова Кайрата Хуатовича - вице-Министра иностранных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Мустафину Сабилу Сапаровну - заведующую Секретариатом Министра Республики Казахстан - Председателя Национальной комиссии по делам семьи и женщин при Президенте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Дернового А.Г., Велимухаметова М.М., Гамарник Г.Н., Мухамеджанова К.С., Токсеитова Р.К., Шкляр В.В., Аскарову А.Б., Шалову С.А., Касымову С.Б..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Умбетова А.М.)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