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8928a" w14:textId="07892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паспортов республиканских бюджетных программ Министерства иностранных дел Республики Казахстан на 2002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января 2002 года N 83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Законом Республики Казахстан от 1 апреля 1999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Z990357_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бюджетной системе"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паспорта республиканских бюджетных программ Министерства иностранных дел Республики Казахстан на 2002 год согласно приложениям 1-27.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 внесены изменения, дополнено приложениями 3-27 - постановлениями Правительства РК от 13 февраля 2002 г. N 209 </w:t>
      </w:r>
      <w:r>
        <w:rPr>
          <w:rFonts w:ascii="Times New Roman"/>
          <w:b w:val="false"/>
          <w:i w:val="false"/>
          <w:color w:val="000000"/>
          <w:sz w:val="28"/>
        </w:rPr>
        <w:t xml:space="preserve">P020209_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7 мая 2002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83a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 Республики Казахстан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Приложение N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к постановлению Правительства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от 23 января 2002 года N 83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иностранных дел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001 </w:t>
      </w:r>
      <w:r>
        <w:br/>
      </w:r>
      <w:r>
        <w:rPr>
          <w:rFonts w:ascii="Times New Roman"/>
          <w:b/>
          <w:i w:val="false"/>
          <w:color w:val="000000"/>
        </w:rPr>
        <w:t xml:space="preserve">
"Административные затраты" на 2002 год 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Стоимость бюджетной программы - 3668024 тысяч тенге (три миллиарда шестьсот шестьдесят восемь миллионов двадцать четыре тысячи тенге).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 внесены изменения - постановлением Правительства РК от 29 декабря 2002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83б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 Указ Президента Республики Казахстан от 25 марта 2001 года N 575 </w:t>
      </w:r>
      <w:r>
        <w:rPr>
          <w:rFonts w:ascii="Times New Roman"/>
          <w:b w:val="false"/>
          <w:i w:val="false"/>
          <w:color w:val="000000"/>
          <w:sz w:val="28"/>
        </w:rPr>
        <w:t xml:space="preserve">U010575_ </w:t>
      </w:r>
      <w:r>
        <w:rPr>
          <w:rFonts w:ascii="Times New Roman"/>
          <w:b w:val="false"/>
          <w:i w:val="false"/>
          <w:color w:val="000000"/>
          <w:sz w:val="28"/>
        </w:rPr>
        <w:t>"О единой системе оплаты труда работников органов Республики Казахстан, содержащихся за счет государственного бюджета", </w:t>
      </w:r>
      <w:r>
        <w:rPr>
          <w:rFonts w:ascii="Times New Roman"/>
          <w:b w:val="false"/>
          <w:i w:val="false"/>
          <w:color w:val="000000"/>
          <w:sz w:val="28"/>
        </w:rPr>
        <w:t xml:space="preserve">P991578_ </w:t>
      </w:r>
      <w:r>
        <w:rPr>
          <w:rFonts w:ascii="Times New Roman"/>
          <w:b w:val="false"/>
          <w:i w:val="false"/>
          <w:color w:val="000000"/>
          <w:sz w:val="28"/>
        </w:rPr>
        <w:t>Положение о Министерстве иностранных дел Республики Казахстан, утвержденное постановлением Правительства Республики Казахстан от 21 октября 1999 года N 1578, статья 8 Закона Республики Казахстан от 23 июля 1999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Z990453_ 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государственной службе", статьи 23-27 Закона Республики Казахстан от 12 ноября 1997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Z970187_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дипломатической службе", постановление Правительства Республики Казахстан от "___"_________ года N ___ "Об утверждении лимитов штатной численности".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обеспечение деятельности центрального аппарата Министерства иностранных дел Республики Казахстан, содержание заграничных учреждений Казахстана за рубежом и аппарата представителя Министерства экономики и торговли Республики Казахстан по вопросам вступления Республики Казахстан во Всемирную Торговую Организацию (Штаб-квартира в городе Женева), для достижения максимально эффективного выполнения возложенных на них функций.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разработка концепций и основных направлений внешней политики Республики Казахстан, представительство Республики Казахстан в сношениях с иностранными государствами и международными организациями. Содержание центрального аппарата и аппарата органов в других странах (посольства, представительства, дипломатические миссии) Министерства иностранных дел Республики Казахстан, а также представителя Министерства экономики и торговли Республики Казахстан в городе Женева по вопросам вступления во Всемирную Торговую Организацию.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0"/>
      </w:tblGrid>
      <w:tr>
        <w:trPr>
          <w:trHeight w:val="450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!Код ! Наименование   !   Мероприятия по     ! Сроки    !Ответственный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прог-!под-!   программ     !реализации программ   !реализации!исполнитель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раммы!про-!(подпрограмм)   !     (подпрограмм)    !       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!грам!                !                      !       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!мы  !                !                      !       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___________________________________________________________________________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001        Административные                        В течение  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 затраты                                 года       иностранных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                           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                          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                           Казахстан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001  Аппарат          Содержание центрального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 центрального     аппарата Министерства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 органа           иностранных дел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    Республики Казахстан,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    с целью выполнения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    возложенных на него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    функций. Лимит штатной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    численности 299 человек.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004  Аппараты         Содержание 50-ти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 органов в        аппаратов органов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 других странах   Министерства иностранных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 (посольства,     дел Республики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 представитель-   Казахстан в других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 ства, диплома-   странах (посольства,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 тические миссии) представительства,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    дипломатические миссии)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    (в пределах лимита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    штатной численности 485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    единиц), а также 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    единицы Постоянного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    представителя по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    вопросам вступления 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    Всемирную Торговую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    Организацию в городе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    Женева, с целью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    выполнения возложенных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    на него функций.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___________________________________________________________________________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6 внесены изменения - постановлением Правительства РК от 29 декабря 2002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83б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7. Ожидаемые результаты выполнения бюджетной программы: Обеспечение деятельности Министерства иностранных дел Республики Казахстан для достижения максимально эффективного выполнения возложенных на него задач, разработка мероприятий по обеспечению прав и свобод граждан Республики Казахстан, обороны, национальной безопасности, охраны правопорядка, развитию и расширению торгово-экономических и финансовых связей, научно-технических, культурных и иных обменов Республики Казахстан с иностранными государствами и международными организациями. 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Приложение N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к постановлению Правительства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от 23 января 2002 года N 83 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Министерство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иностранных дел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041 </w:t>
      </w:r>
      <w:r>
        <w:br/>
      </w:r>
      <w:r>
        <w:rPr>
          <w:rFonts w:ascii="Times New Roman"/>
          <w:b/>
          <w:i w:val="false"/>
          <w:color w:val="000000"/>
        </w:rPr>
        <w:t xml:space="preserve">
"Заграничные командировки" на 2002 год 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Стоимость бюджетной программы: 206576 тысяч тенге (двести шесть миллионов пятьсот семьдесят шесть тысяч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Нормативно-правовая основа бюджетной программы: постановление Правительства РК от 21.10.1999 года N 1578 "Вопросы Министерства иностранных дел Республики Казахстан", постановление Правительства РК от 30.03.2001 года N 419 "О правилах использования средств, предусмотренных в республиканском бюджете на 2001 год на заграничные командировки".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обеспечение выполнения мероприятий, связанных с зарубежными визитами должностных лиц государственных органов, содержащихся за счет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обеспечение финансирования командированных за границу должностных лиц государственных органов и официальных делегаций Республики Казахстан, содержащихся за счет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Код !Код ! Наименование   !   Мероприятия по     ! Сроки    !Ответственный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прог-!под-!   программ     !реализации программ   !реализации!исполнитель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раммы!про-! (подпрограмм)  !    (подпрограмм)     !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!грам!                !                      !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!мы  !                !                      !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041        Заграничные      Оплата расходов,       В течение  Министерство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командировки     связанных с командиро-  года      иностранных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ванием должностных лиц            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государственных органов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и правительственных               Казахстан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делегаций за рубеж.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осуществление задач по поддержанию и развитию дружественных отношений с иностранными государствами, а также развитию торгово-экономических, научно-технических и культурных отношений, осуществление представления должностных лиц государственных органов и правительственных делегаций на должном уровне за рубежом.     </w:t>
      </w:r>
    </w:p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Приложение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от 23 января 2002 года N 83 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иностранных дел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006 </w:t>
      </w:r>
      <w:r>
        <w:br/>
      </w:r>
      <w:r>
        <w:rPr>
          <w:rFonts w:ascii="Times New Roman"/>
          <w:b/>
          <w:i w:val="false"/>
          <w:color w:val="000000"/>
        </w:rPr>
        <w:t xml:space="preserve">
"Выполнение обязательств прошлых лет"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2002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 Стоимость: 193858 тысяч тенге (сто девяносто три миллиона восемьсот пятьдесят восемь тысяч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 постановление Правительства Республики Казахстан от 27 мая 1997 года N 893 </w:t>
      </w:r>
      <w:r>
        <w:rPr>
          <w:rFonts w:ascii="Times New Roman"/>
          <w:b w:val="false"/>
          <w:i w:val="false"/>
          <w:color w:val="000000"/>
          <w:sz w:val="28"/>
        </w:rPr>
        <w:t xml:space="preserve">P970893_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приобретении в собственность Республики Казахстан здания в Брюсселе для размещения Посольства Республики Казахстан в Королевстве Бельгия"; постановление Правительства Республики Казахстан от 9 октября 1997 года N 1431а "О приобретении в собственность Республики Казахстан объектов недвижимости в Вашингтоне (округ Колумбия) США"; постановление Правительства Республики Казахстан от 9 августа 2000 года N 1222-73.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погашение задолженности за приобретенные ранее объекты недвижимости за рубежом в собственность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выполнение обязательств прошлых лет по приобретению недвижимости в собственность Республики Казахстан в США, Англии, Бельгии.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Код  !Код  !Наименование!  Мероприятия по реализации ! Сроки !Ответственный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прог-!под- !программ    !   программ (подпрограмм)   !реали- !исполнитель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раммы!прог-!(подпро-    !                            !зации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!раммы!грамм)      !                            !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-----!-----!------------!----------------------------!-------!-------------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006        Выполнение                               В течение Министерство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обязательств                                года   иностранных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прошлых лет                                            дел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030  Приобретение  Выполнение обязательств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недвижимости  Республики Казахстан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в собствен-   погашению кредитов,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ность         полученных на приобретение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Республики    объектов недвижимости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Казахстан     собственность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за рубежом    Казахстан в: Соединенных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Штатах Америки (г. Вашингтон)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- 72124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Соединенном Королевстве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Великобритании и Северной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Ирландии (г. Лондон)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101326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Королевстве Бельгия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(г. Брюссель) - 20408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тысяч тенге.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своевременные выплаты по долгосрочным обязательствам. 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Приложение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от 23 января 2002 года N 83 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Министерство иностранных дел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030 </w:t>
      </w:r>
      <w:r>
        <w:br/>
      </w:r>
      <w:r>
        <w:rPr>
          <w:rFonts w:ascii="Times New Roman"/>
          <w:b/>
          <w:i w:val="false"/>
          <w:color w:val="000000"/>
        </w:rPr>
        <w:t xml:space="preserve">
"Участие в уставных и других органах СНГ"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2002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238652 тысячи тенге (двести тридцать восемь миллионов шестьсот пятьдесят две тысячи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 постановление Правительства Республики Казахстан от 8 ноября 2001 года N 1418 P011418_ "Вопросы финансирования и материально-технического обеспечения Постоянного представителя Республики Казахстан при Евразийском экономическом сообществе и его аппарата", Алматинская Декларация "О создании Содружества Независимых Государств" от 21 декабря 1991 года, Решение Совета Глав Правительств государств-участников СНГ от 28 сентября 2001 года "О едином бюджете органов Содружества Независимых Государств (далее - СНГ)", финансируемых за счет бюджетных средств государств-участников СНГ (принимается ежегодно), Решение от 14 сентября 2001 года N 32 "О бюджете Евразийского экономического сообщества на 2002 год", постановление Правительства Республики Казахстан от 21 октября 1999 года N 1578 </w:t>
      </w:r>
      <w:r>
        <w:rPr>
          <w:rFonts w:ascii="Times New Roman"/>
          <w:b w:val="false"/>
          <w:i w:val="false"/>
          <w:color w:val="000000"/>
          <w:sz w:val="28"/>
        </w:rPr>
        <w:t xml:space="preserve">P991578_ </w:t>
      </w:r>
      <w:r>
        <w:rPr>
          <w:rFonts w:ascii="Times New Roman"/>
          <w:b w:val="false"/>
          <w:i w:val="false"/>
          <w:color w:val="000000"/>
          <w:sz w:val="28"/>
        </w:rPr>
        <w:t xml:space="preserve">"Вопросы Министерства иностранных дел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укрепление сотрудничества Республики Казахстан с государствами СНГ в целях повышения эффективности решения экономических, социальных, экологических и научно-технических вопросов.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выплата вступительных и долевых взносов Республики Казахстан на содержание уставных и других органов СНГ и на содержание Постоянного представителя Республики Казахстан при Евразийском экономическом сообществе и его аппарата.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Код  !Код  !Наименование!  Мероприятия по реализации ! Сроки !Ответственный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прог-!под- !программ    !   программ (подпрограмм)   !реали- !исполнитель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раммы!прог-!(подпро-    !                            !зации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!раммы!грамм)      !                            !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-----!-----!------------!----------------------------!-------!-------------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030        Участие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уставных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других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органах СНГ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030  Долевые      Выплата вступительных и     В течение  Министерство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взносы в     долевых взносов Республики     года    иностранных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уставные и   Казахстан на содержание                    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другие       уставных и других органов  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органы СНГ   СНГ (18 органов).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031  Содержание   Содержание Постоянного      В течение  Министерство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аппарата     представителя Республики       года    иностранных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Постоянного  Казахстан при Евразийском                  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предста-     экономическом сообществе   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вителя       и его аппарата.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Республики   Утвержденная штатная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Казахстан    численность составляет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при          5 единиц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Евразийском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экономическом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сообществе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участие Республики Казахстан, как члена международного сообщества в решении региональных и глобальных проблем, развитие торгово-экономических, научно-технических и культурных связей с государствами СНГ. </w:t>
      </w:r>
    </w:p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Приложение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от 23 января 2002 года N 83 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Министерство иностранных дел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031 </w:t>
      </w:r>
      <w:r>
        <w:br/>
      </w:r>
      <w:r>
        <w:rPr>
          <w:rFonts w:ascii="Times New Roman"/>
          <w:b/>
          <w:i w:val="false"/>
          <w:color w:val="000000"/>
        </w:rPr>
        <w:t xml:space="preserve">
"Участие в международных организациях"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2002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442922 тысячи тенге (четыреста сорок два миллиона девятьсот двадцать две тысячи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Нормативно-правовая основа бюджетной программы: Резолюция Организаций Объединенных Наций от 2 марта 1992 года N 46/224 "О приеме Республики Казахстан в члены Организации Объединенных Наций", Устав Организации Объединенных Наций, утвержденный Генеральной Ассамблеей Организации Объединенных Наций от 24 октября 1945 года, постановление Правительства Республики Казахстан от 21 октября 1999 года N 1578 "Вопросы Министерства иностранных дел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укрепление сотрудничества Республики Казахстан с международными организациями в целях повышения эффективности решения экономических, социальных, экологических и научно-технических вопросов.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участие в финансировании деятельности международных организаций, членом которых является Республика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Код  !Код  !Наименование!  Мероприятия по реализации ! Сроки !Ответственные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прог-!под- !программ    !   программы (подпрограммы) !реали- !исполнители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раммы!прог-!(подпро-    !                            !зации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!раммы!грамм)      !                            !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-----!-----!------------!----------------------------!-------!-------------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031        Участие в      Оплата вступительных и    В течение Министерство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международных  долевых взносов в 64         года   иностранных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организациях   международные организации,              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участником которых является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Республика Казахстан.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участие Республики Казахстан как члена международного сообщества в решении региональных и глобальных программ. Обеспечение прав и свобод граждан Республики Казахстан. Развитие и укрепление многостороннего сотрудничества в области политики, экономики, науки и культуры с иностранными государствами и международными организациями. </w:t>
      </w:r>
    </w:p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Приложение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от 23 января 2002 года N 83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Министерство иностранных дел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035 </w:t>
      </w:r>
      <w:r>
        <w:br/>
      </w:r>
      <w:r>
        <w:rPr>
          <w:rFonts w:ascii="Times New Roman"/>
          <w:b/>
          <w:i w:val="false"/>
          <w:color w:val="000000"/>
        </w:rPr>
        <w:t xml:space="preserve">
"Консульские услуги по оформлению документов"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2002 год </w:t>
      </w:r>
    </w:p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Стоимость: 10000 тысяч тенге (десять миллионов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 Указ Президента Республики Казахстан от 27 сентября 1999 года N 217 </w:t>
      </w:r>
      <w:r>
        <w:rPr>
          <w:rFonts w:ascii="Times New Roman"/>
          <w:b w:val="false"/>
          <w:i w:val="false"/>
          <w:color w:val="000000"/>
          <w:sz w:val="28"/>
        </w:rPr>
        <w:t xml:space="preserve">U990217_ </w:t>
      </w:r>
      <w:r>
        <w:rPr>
          <w:rFonts w:ascii="Times New Roman"/>
          <w:b w:val="false"/>
          <w:i w:val="false"/>
          <w:color w:val="000000"/>
          <w:sz w:val="28"/>
        </w:rPr>
        <w:t>"Об утверждении Консульского Устава Республики Казахстан", постановление Правительства Республики Казахстан от 21 октября 1999 года N 1578 </w:t>
      </w:r>
      <w:r>
        <w:rPr>
          <w:rFonts w:ascii="Times New Roman"/>
          <w:b w:val="false"/>
          <w:i w:val="false"/>
          <w:color w:val="000000"/>
          <w:sz w:val="28"/>
        </w:rPr>
        <w:t xml:space="preserve">P991578_ </w:t>
      </w:r>
      <w:r>
        <w:rPr>
          <w:rFonts w:ascii="Times New Roman"/>
          <w:b w:val="false"/>
          <w:i w:val="false"/>
          <w:color w:val="000000"/>
          <w:sz w:val="28"/>
        </w:rPr>
        <w:t xml:space="preserve">"Вопросы Министерства иностранных дел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содействие развитию дружественных отношений Республики Казахстан с другими государствами, развитие экономических, торговых, научно-технических, культурных связей и туризма.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выполнение консульских действий на территории Республики Казахстан и в консульских пунктах аэропортов гг. Алматы, Астаны, Атырау, Уральск, Усть-Каменогорск.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Код  !Код  !Наименование!  Мероприятия по реализации ! Сроки !Ответственный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прог-!под- !программ    !   программ (подпрограмм)   !реали- !исполнитель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раммы!прог-!(подпро-    !                            !зации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!раммы!грамм)      !                            !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-----!-----!------------!----------------------------!-------!-------------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035        Консульские   Количество планируемых к   В течение Министерство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услуги по     выдаче виз до 12300 штук      года   иностранных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оформлению    в год.                                   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документов    Оплата услуг по:         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1) первичной обработке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документов по визовым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вопросам (заполнение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перевод анкет иностранных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посольств);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2) оформлению формуляров ф-1;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3) подготовке документов 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оформлению материалов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гражданству, оставлению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постоянное жительство 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границей, истребованию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документов социально-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правового характера;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4) консультация граждан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по вопросам въезда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выезда за границу,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использование почтово-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телеграфных услуг;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5) программное обеспечение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автоматизированной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электронной системы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"консул".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оперативное выполнение консульских действий на территории Республики Казахстан и обеспечение поступления консульских сборов в доходную часть республиканского бюджета. </w:t>
      </w:r>
    </w:p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Приложение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от 23 января 2002 года N 83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7 исключено - постановлением Правительства РК от 29 декабря 2002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83б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Приложение 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от 23 января 2002 года N 83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Министерство иностранных дел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039 </w:t>
      </w:r>
      <w:r>
        <w:br/>
      </w:r>
      <w:r>
        <w:rPr>
          <w:rFonts w:ascii="Times New Roman"/>
          <w:b/>
          <w:i w:val="false"/>
          <w:color w:val="000000"/>
        </w:rPr>
        <w:t xml:space="preserve">
"Делимитация государственной границы"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2002 год </w:t>
      </w:r>
    </w:p>
    <w:bookmarkStart w:name="z2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Стоимость: 115000 тысяч тенге (сто пятнадцать миллионов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Нормативно-правовая основа бюджетной программы: постановление Правительства Республики Казахстан от 7 мая 1999 года N 542.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обеспечение суверенитета, безопасности и территориальной целостности и нерушимости границ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юридическое оформление государственной границы с сопредельными государствами в соответствии с законодательством Республики Казахстан, с общепринятыми нормами международного права, проведение переговоров по вопросу делимитации государственной границы с сопредельными государствами в соответствии с нормами международного права.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Код  !Код  !Наименование!  Мероприятия по реализации ! Сроки !Ответственный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прог-!под- !программ    !   программ (подпрограмм)   !реали- !исполнитель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раммы!прог-!(подпро-    !                            !зации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!раммы!грамм)      !                            !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-----!-----!------------!----------------------------!-------!-------------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039        Делимитация                               В течение Министерство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государственной                              года   иностранных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границы                                                дел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030  Делимитация   1) Аэрофотосъемка полосы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государст-    государственной границы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венной        220 километров;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границы       2) Производство обновления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карт на полосу государст-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венной границы - 76 карт;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3) Изготовление комплектов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издательских оригиналов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топографических карт в 2-х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альтернативах - 24 карты;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4) Построение срединной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линии Каспийского моря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участке Казахстанско-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Туркменской границы - 300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километров;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5) Закупка оборудования: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компьютеры Notebook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2 штук, аналитический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комплекс CD - 20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программным обеспечением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2 комплекса.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Делимитация государственной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границы протяженностью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11300 км.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031  Проведение    Командировочные и предста-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переговоров   вительские расходы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по делими-    проведению переговорного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тации госу-   процесса и организации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дарственной   встреч для проведения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границы       переговоров по вопросам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делимитации государственной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границы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точное описание государственной границы в соответствии с утвержденными протокольными решениями двусторонних соглашений, а также договоренностями, достигнутыми с соседними государствами. </w:t>
      </w:r>
    </w:p>
    <w:bookmarkStart w:name="z3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Приложение 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от 23 января 2002 года N 83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Министерство иностранных дел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040 </w:t>
      </w:r>
      <w:r>
        <w:br/>
      </w:r>
      <w:r>
        <w:rPr>
          <w:rFonts w:ascii="Times New Roman"/>
          <w:b/>
          <w:i w:val="false"/>
          <w:color w:val="000000"/>
        </w:rPr>
        <w:t xml:space="preserve">
"Демаркация государственной границы"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2002 год </w:t>
      </w:r>
    </w:p>
    <w:bookmarkStart w:name="z3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Стоимость: 50000 тысяч тенге (пятьдесят миллионов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Нормативно-правовая основа бюджетной программы: постановление Правительства Республики Казахстан от 7 мая 1999 года N 542.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обеспечение территориальной целостности Республики Казахстан и национальной безопасности страны.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закрепление линий границы пограничными знаками, проведение переговоров по вопросу демаркации государственной границы с сопредельными государствами в соответствии с общепринятыми нормами международного права.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Код  !Код  !Наименование!  Мероприятия по реализации ! Сроки !Ответственный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прог-!под- !программ    !   программ (подпрограмм)   !реали- !исполнитель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раммы!прог-!(подпро-    !                            !зации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!раммы!грамм)      !                            !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-----!-----!------------!----------------------------!-------!-------------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040        Демаркация                                В течение Министерство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государственной                              года   иностранных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границы                                                дел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030  Демаркация    1. Составление технического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государст-    проекта на производство работ.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венной        2. Закрепление линии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границы       государственной границы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участке 4100 километров,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пограничными знаками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120 знаков.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3. Техническая приемка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полевых работ с проведением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контрольных определений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координат и высот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пограничных знаков.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031  Проведение    1. Командировочные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переговоров   представительские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по демаркации расходы по согласованию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государст-    демаркационных вопросов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венной        с сопредельной стороной.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границы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демаркация государственной границы - 4100 км, закрепление пограничными знаками линии государственной границы по топографическим картам, утвержденным протокольным решением двусторонних соглашений, своевременная демаркация государственной границы в соответствии с договоренностями, достигнутыми с соседними государствами. </w:t>
      </w:r>
    </w:p>
    <w:bookmarkStart w:name="z3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Приложение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от 23 января 2002 года N 83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Министерство иностранных дел Республики Казахстан 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044 </w:t>
      </w:r>
      <w:r>
        <w:br/>
      </w:r>
      <w:r>
        <w:rPr>
          <w:rFonts w:ascii="Times New Roman"/>
          <w:b/>
          <w:i w:val="false"/>
          <w:color w:val="000000"/>
        </w:rPr>
        <w:t xml:space="preserve">
"Поддержание связи с загранучреждениями"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2002 год </w:t>
      </w:r>
    </w:p>
    <w:bookmarkStart w:name="z3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Стоимость: 30000 тысяч тенге (тридцать миллионов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 Указ Президента Республики Казахстан от 2 июля 1992 года N 832 </w:t>
      </w:r>
      <w:r>
        <w:rPr>
          <w:rFonts w:ascii="Times New Roman"/>
          <w:b w:val="false"/>
          <w:i w:val="false"/>
          <w:color w:val="000000"/>
          <w:sz w:val="28"/>
        </w:rPr>
        <w:t xml:space="preserve">U920832_ </w:t>
      </w:r>
      <w:r>
        <w:rPr>
          <w:rFonts w:ascii="Times New Roman"/>
          <w:b w:val="false"/>
          <w:i w:val="false"/>
          <w:color w:val="000000"/>
          <w:sz w:val="28"/>
        </w:rPr>
        <w:t>"Об утверждении Положения о Посольстве Республики Казахстан", постановление Правительства Республики Казахстан от 21 октября 1999 года N 1578 </w:t>
      </w:r>
      <w:r>
        <w:rPr>
          <w:rFonts w:ascii="Times New Roman"/>
          <w:b w:val="false"/>
          <w:i w:val="false"/>
          <w:color w:val="000000"/>
          <w:sz w:val="28"/>
        </w:rPr>
        <w:t xml:space="preserve">P991578_ </w:t>
      </w:r>
      <w:r>
        <w:rPr>
          <w:rFonts w:ascii="Times New Roman"/>
          <w:b w:val="false"/>
          <w:i w:val="false"/>
          <w:color w:val="000000"/>
          <w:sz w:val="28"/>
        </w:rPr>
        <w:t xml:space="preserve">"Вопросы Министерства иностранных дел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обеспечение оперативной связи с загранучреждениями Министерства иностранных дел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поддержание высокотехнологических средств связи, для улучшения качества и повышения оперативности передаваемой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Код  !Код  !Наименование!  Мероприятия по реализации ! Сроки !Ответственный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прог-!под- !программ    !   программ (подпрограмм)   !реали- !исполнитель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раммы!прог-!(подпро-    !                            !зации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!раммы!грамм)      !                            !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-----!-----!------------!----------------------------!-------!-------------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044       Поддержание   Обеспечение связью Министер-     В     Министерство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связи с       ства иностранных дел          течение  иностранных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загран-       Республики Казахстан с         года        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учреждениями  50 загранучреждениями и    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иностранными дипломатическими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представительствами,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аккредитованными в Республике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Казахстан,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1) электронная связь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(хранение информации WWW,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поддержка виртуального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домена, WEB и DNS сервера);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2) обеспечение факсимильной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связи;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3) междугородние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международные переговоры;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4) абонентная плата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обслуживание, выход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сотовую связь;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5) услуги Интернета,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почтово-телеграфные услуги;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6) аренда каналов связи;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7) приобретение оборудования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и программного обеспечения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для системы электронной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почты до 20 комплектов.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эффективное использование всех видов традиционной связи, а также широкое применение спутниковой, электронной и других новейших видов связи. </w:t>
      </w:r>
    </w:p>
    <w:bookmarkStart w:name="z3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Приложение 11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от 23 января 2002 года N 83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Министерство иностранных дел Республики Казахстан 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046 </w:t>
      </w:r>
      <w:r>
        <w:br/>
      </w:r>
      <w:r>
        <w:rPr>
          <w:rFonts w:ascii="Times New Roman"/>
          <w:b/>
          <w:i w:val="false"/>
          <w:color w:val="000000"/>
        </w:rPr>
        <w:t xml:space="preserve">
"Реализация национальной имиджевой стратегии"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2002 год </w:t>
      </w:r>
    </w:p>
    <w:bookmarkStart w:name="z4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Стоимость: 98000 тысяч тенге (девяносто восемь миллионов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 статьи 5, 6 Закона Республики Казахстан от 12 ноября 1997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Z970187_ </w:t>
      </w:r>
      <w:r>
        <w:rPr>
          <w:rFonts w:ascii="Times New Roman"/>
          <w:b w:val="false"/>
          <w:i w:val="false"/>
          <w:color w:val="000000"/>
          <w:sz w:val="28"/>
        </w:rPr>
        <w:t>"О дипломатической службе", Указ Президента Республики Казахстан от 2 июля 1992 года N 832 "Об утверждении Положения о Посольстве Республики Казахстан", постановление Правительства Республики Казахстан от 21 октября 1999 года N 1578 </w:t>
      </w:r>
      <w:r>
        <w:rPr>
          <w:rFonts w:ascii="Times New Roman"/>
          <w:b w:val="false"/>
          <w:i w:val="false"/>
          <w:color w:val="000000"/>
          <w:sz w:val="28"/>
        </w:rPr>
        <w:t xml:space="preserve">P991578_ </w:t>
      </w:r>
      <w:r>
        <w:rPr>
          <w:rFonts w:ascii="Times New Roman"/>
          <w:b w:val="false"/>
          <w:i w:val="false"/>
          <w:color w:val="000000"/>
          <w:sz w:val="28"/>
        </w:rPr>
        <w:t xml:space="preserve">"Вопросы Министерства иностранных дел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осуществление комплекса мер, создающих условия для поддержания положительного имиджа Республики Казахстан на международной арене.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обеспечение направлений имиджевой стратегии Республики Казахстан на осуществление информационно-пропагандистской деятельности как внутри страны, так и за рубежом.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Код  !Код  !Наименование!  Мероприятия по реализации ! Сроки !Ответственный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прог-!под- !программ    !   программ (подпрограмм)   !реали- !исполнитель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раммы!прог-!(подпро-    !                            !зации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!раммы!грамм)      !                            !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-----!-----!------------!----------------------------!-------!-------------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046       Реализация   1. Проведение социологических В течение Министерство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национальной исследований - до 4              года   иностранных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имиджевой    мероприятий;                                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стратегии    2. Подготовка и размещение  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в зарубежных средствах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массовой информации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позитивных материалов 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Республике Казахстан,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печатных материалов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(очерки, статьи, выступления,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интервью), создание и прокат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видеороликов о Казахстане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зарубежных телеканалах - до 3;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3. Реализация проектов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сотрудничества и создания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позитивного имиджа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Республики Казахстан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международными фондами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научно-исследовательскими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организациями (США, ФРГ,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Великобритания, Франция,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Япония) - до 5 проектов;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4. Проведение международных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конференций и семинаров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актуальным проблемам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внешней и внутренней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политики - 4 конференции;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5. Участие в международных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конференциях, семинарах,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чтение открытых лекций 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рубежом с целью пропаганды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достижений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Казахстан - до 5 участий;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6. Подготовка материалов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фотовыставок о Казахстане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для загранучреждений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Республики Казахстан - 50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комплектов (32-35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фотографий);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7. Выпуск имиджевого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журнала "Казахстан - 10 лет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независимости" на казахском,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английском, русском языках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1 журнал (тираж 1000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экземпляров на каждом языке);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8. Выпуск имиджевого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журнала "Казахстан - 2002 год"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на казахском, английском,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русском языках - 1 журнал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(1000 экземпляров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каждом языке);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9. Выпуск ежеквартального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журнала по международной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тематике для распространения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за рубежом на казахском,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английском, русском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языках - 4 журнала (500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экземпляров на каждом языке);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10. Формирование и поддержание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на постоянной основе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корпоративной базы данных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Министерства иностранных 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Республики Казахстан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информационное обеспечение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(RЕUТЕRS, ИТАР-ТАСС и т.д.)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день в день;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11. Реконструкция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формирование Веб-сайта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Министерства иностранных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дел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имиджевого направления,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дизайн и разработка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концепции, обновление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регулярной основе, а также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другие мероприятия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имиджевого характера.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7. Ожидаемые результаты выполнения бюджетной программы: создание стойкого положительного имиджа Республики Казахстан в общественном мнении зарубежных стран как современного, динамичного и высокоразвитого в экономическом отношении правового государства с демократической политической системой, межнациональным согласием, развитой сетью институтов гражданского общества, свободной прессой, высокоэффективной системой науки и образования, древней культурой и т.д. </w:t>
      </w:r>
    </w:p>
    <w:bookmarkStart w:name="z4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Приложение 12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от 23 января 2002 года N 83 </w:t>
      </w:r>
    </w:p>
    <w:bookmarkEnd w:id="21"/>
    <w:bookmarkStart w:name="z4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Министерство иностранных дел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050 </w:t>
      </w:r>
      <w:r>
        <w:br/>
      </w:r>
      <w:r>
        <w:rPr>
          <w:rFonts w:ascii="Times New Roman"/>
          <w:b/>
          <w:i w:val="false"/>
          <w:color w:val="000000"/>
        </w:rPr>
        <w:t xml:space="preserve">
"Изготовление дипломатических и служебных паспортов"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2002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15900 тысяч тенге (пятнадцать миллионов девятьсот тысяч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 статья 23 Закона Республики Казахстан от 12 ноября 1997 года "О дипломатической службе", постановление Верховного Совета Республики Казахстан от 31 марта 1993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B935300_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присоединении Республики Казахстан к Венской конвенции о Дипломатических сношениях от 18 апреля 1961 года".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изготовление дипломатических и служебных паспортов единого стандарта.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изменение в паспортах Республики Казахстан названия государства "KAZAKSTAN" на "КАZАКНSТАN", приведение символики в соответствие с определением государственной терминологической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Код  !Код  !Наименование!  Мероприятия по реализации ! Сроки !Ответственный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прог-!под- !программ    !   программ (подпрограмм)   !реали- !исполнитель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раммы!прог-!(подпро-    !                            !зации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!раммы!грамм)      !                            !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-----!-----!------------!----------------------------!-------!-------------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050        Изготовление   1) изготовление служебных  В течение Министерство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дипломати-     паспортов до 40 тыс. шт.,     года   иностранных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ческих и       дипломатических паспортов                дел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служебных      до 20 тысяч штук.        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паспортов      2) Приобретение 2-х линий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по заполнению бланков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паспортов (состоящих из: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принтера, процессора,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монитора и ламинатора).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изготовление необходимого количества дипломатических и служебных паспортов в соответствии с международным стандартом и высокой степенью защиты от подделок, переход на новый образец дипломатических и служебных паспортов Республики Казахстан. </w:t>
      </w:r>
    </w:p>
    <w:bookmarkStart w:name="z4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Приложение 13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от 23 января 2002 года N 83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Министерство иностранных дел Республики Казахстан 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bookmarkStart w:name="z4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051 </w:t>
      </w:r>
      <w:r>
        <w:br/>
      </w:r>
      <w:r>
        <w:rPr>
          <w:rFonts w:ascii="Times New Roman"/>
          <w:b/>
          <w:i w:val="false"/>
          <w:color w:val="000000"/>
        </w:rPr>
        <w:t xml:space="preserve">
"Изготовление визовых наклеек"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2002 год </w:t>
      </w:r>
    </w:p>
    <w:bookmarkEnd w:id="24"/>
    <w:bookmarkStart w:name="z4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Стоимость: 17983 тысяч тенге (семнадцать миллионов девятьсот восемьдесят тысячи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 постановление Правительства Республики Казахстан от 28 января 2000 года N 136 </w:t>
      </w:r>
      <w:r>
        <w:rPr>
          <w:rFonts w:ascii="Times New Roman"/>
          <w:b w:val="false"/>
          <w:i w:val="false"/>
          <w:color w:val="000000"/>
          <w:sz w:val="28"/>
        </w:rPr>
        <w:t xml:space="preserve">P000136_ </w:t>
      </w:r>
      <w:r>
        <w:rPr>
          <w:rFonts w:ascii="Times New Roman"/>
          <w:b w:val="false"/>
          <w:i w:val="false"/>
          <w:color w:val="000000"/>
          <w:sz w:val="28"/>
        </w:rPr>
        <w:t xml:space="preserve">"Отдельные вопросы правового регулирования пребывания иностранных граждан в Республике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обеспечение дипломатических и консульских учреждений Министерства иностранных дел бланками визовых наклеек.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изготовление визовых наклеек с высокой степенью защиты соответствующей современным международным стандартам.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Код  !Код  !Наименование!  Мероприятия по реализации ! Сроки !Ответственные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прог-!под- !программ    !   программы (подпрограммы) !реали- !исполнители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раммы!прог-!(подпро-    !                            !зации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!раммы!грамм)      !                            !    -----!-----!------------!----------------------------!-------!------------- 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051        Изготовление   Изготовление визовых      В течение  Министерство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визовых        наклеек в количестве -       года    иностранных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наклеек        не менее 250 тысяч штук                  дел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переход на новые образцы визовых наклеек Республики Казахстан по каждой категории виз, повышение степени защиты от подделок. </w:t>
      </w:r>
    </w:p>
    <w:bookmarkStart w:name="z5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Приложение 14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от 23 января 2002 года N 83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Министерство иностранных дел Республики Казахстан 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052 </w:t>
      </w:r>
      <w:r>
        <w:br/>
      </w:r>
      <w:r>
        <w:rPr>
          <w:rFonts w:ascii="Times New Roman"/>
          <w:b/>
          <w:i w:val="false"/>
          <w:color w:val="000000"/>
        </w:rPr>
        <w:t xml:space="preserve">
"Обеспечение службы Государственного протокола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Казахстан средствами связи" на 2002 год </w:t>
      </w:r>
    </w:p>
    <w:bookmarkStart w:name="z5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Стоимость: 900 тысяч тенге (девятьсот тысяч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 Указ Президента Республики Казахстан от 16 июля 1999 г. N 173  </w:t>
      </w:r>
      <w:r>
        <w:rPr>
          <w:rFonts w:ascii="Times New Roman"/>
          <w:b w:val="false"/>
          <w:i w:val="false"/>
          <w:color w:val="000000"/>
          <w:sz w:val="28"/>
        </w:rPr>
        <w:t xml:space="preserve">U990173_ </w:t>
      </w:r>
      <w:r>
        <w:rPr>
          <w:rFonts w:ascii="Times New Roman"/>
          <w:b w:val="false"/>
          <w:i w:val="false"/>
          <w:color w:val="000000"/>
          <w:sz w:val="28"/>
        </w:rPr>
        <w:t xml:space="preserve">  "Об утверждении Государственного протокола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максимальное оперативное реагирование при проведении протокольных мероприятий.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обеспечение службы Государственного протокола станцией транкинговой радиосвязи.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Код  !Код  !Наименование!  Мероприятия по реализации ! Сроки !Ответственный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прог-!под- !программ    !   программ (подпрограмм)   !реали- !исполнитель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раммы!прог-!(подпро-    !                            !зации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!раммы!грамм)      !                            !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-----!-----!------------!----------------------------!-------!-------------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052        Обеспечение   1) Приобретение 5 станций  В течение  Министерство 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службы        транкинговой радиосвязи       года    иностранных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Государст-    (15-канальный) и 15                      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венного       сотовых телефонов для     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протокола     обеспечения службы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средствами    Государственного протокола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связи         средствами связи.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2) Оплата услуг средств связи: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транкинговая связь - до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15 штук,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сотовая связь - до 15 штук.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повышение оперативности при организации и осуществлении протокольных мероприятий. </w:t>
      </w:r>
    </w:p>
    <w:bookmarkStart w:name="z5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Приложение 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от 23 января 2002 года N 83 </w:t>
      </w:r>
    </w:p>
    <w:bookmarkEnd w:id="28"/>
    <w:bookmarkStart w:name="z5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Министерство иностранных дел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054 </w:t>
      </w:r>
      <w:r>
        <w:br/>
      </w:r>
      <w:r>
        <w:rPr>
          <w:rFonts w:ascii="Times New Roman"/>
          <w:b/>
          <w:i w:val="false"/>
          <w:color w:val="000000"/>
        </w:rPr>
        <w:t xml:space="preserve">
"Оплата услуг международной почтовой связи"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2002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53992 тысячи тенге (пятьдесят три миллиона девятьсот девяносто две тысячи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Нормативно-правовая основа бюджетной программы: статья 7 Закона Республики Казахстан от 12 ноября 1997 года "О дипломатической службе", постановление Правительства Республики Казахстан от 21 ноября 1995 года N 1581 "О доставке правительственной и дипломатической корреспонденции".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обеспечение оперативности и гарантированной сохранности правительственной и дипломатической корреспонденции при доставке в загранучреждения Министерства иностранных дел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оплата услуг международной почтовой связи и командировочных расходов дипломатических курьеров Министерства иностранных дел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Код  !Код  !Наименование!  Мероприятия по реализации ! Сроки !Ответственный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прог-!под- !программ    !   программ (подпрограмм)   !реали- !исполнитель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раммы!прог-!(подпро-    !                            !зации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!раммы!грамм)      !                            !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-----!-----!------------!----------------------------!-------!-------------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054        Оплата услуг                              В течение Министерство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международной                                года   иностранных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почтовой связи                                          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 Республики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030  Оплата услуг    Оплата услуг службы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международной   международной почтовой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почтовой связи  связи за доставку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правительственной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дипломатической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корреспонденции в 50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загранучреждений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Министерства иностранных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дел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031  Обеспечение     Оплата командировочных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доставки        расходов, дипломатических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правительс-     курьеров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твенной и       иностранных дел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дипломати-      Казахстан, связанных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ческой          доставкой правительственной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корреспон-      и дипломатической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денции в        корреспонденции в 50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загранучреж-    загранучреждений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дения           Министерства иностранных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Республики      дел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Казахстан      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оперативная доставка правительственной и дипломатической корреспонденции, обеспечение связи и информации, необходимой для осуществления функций, возложенных на загранучреждения Министерства иностранных дел Республики Казахстан. </w:t>
      </w:r>
    </w:p>
    <w:bookmarkStart w:name="z5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Приложение 16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от 23 января 2002 года N 83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Министерство иностранных дел Республики Казахстан 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055 </w:t>
      </w:r>
      <w:r>
        <w:br/>
      </w:r>
      <w:r>
        <w:rPr>
          <w:rFonts w:ascii="Times New Roman"/>
          <w:b/>
          <w:i w:val="false"/>
          <w:color w:val="000000"/>
        </w:rPr>
        <w:t xml:space="preserve">
"Медицинское страхование сотрудников во время </w:t>
      </w:r>
      <w:r>
        <w:br/>
      </w:r>
      <w:r>
        <w:rPr>
          <w:rFonts w:ascii="Times New Roman"/>
          <w:b/>
          <w:i w:val="false"/>
          <w:color w:val="000000"/>
        </w:rPr>
        <w:t xml:space="preserve">
длительной загранкомандировки" на 2002 год </w:t>
      </w:r>
    </w:p>
    <w:bookmarkStart w:name="z5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Стоимость: 42684 тысячи тенге (сорок два миллиона шестьсот восемьдесят четыре тысячи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 постановление Кабинета Министров Республики Казахстан от 31 мая 1994 г. N 577 </w:t>
      </w:r>
      <w:r>
        <w:rPr>
          <w:rFonts w:ascii="Times New Roman"/>
          <w:b w:val="false"/>
          <w:i w:val="false"/>
          <w:color w:val="000000"/>
          <w:sz w:val="28"/>
        </w:rPr>
        <w:t xml:space="preserve">P940577_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правил об условиях труда работников Республики Казахстан за границей".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обеспечение сохранности здоровья сотрудников Министерства иностранных дел Республики Казахстан, находящихся во время длительной заграничной командировки.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обеспечение медицинским страхованием сотрудников загранучреждений Министерства иностранных дел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Код  !Код  !Наименование!  Мероприятия по реализации ! Сроки !Ответственный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прог-!под- !программ    !   программ (подпрограмм)   !реали- !исполнитель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раммы!прог-!(подпро-    !                            !зации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!раммы!грамм)      !                            !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-----!-----!------------!----------------------------!-------!-------------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055        Медицинское   Заключение договоров со    В течение  Министерство 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страхование   страховыми компаниями,        года    иностранных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сотрудников   получение постоянных                      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во время      медицинских услуг и       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длительной    консультаций, работников              Казахстан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загранкоман-  загранучреждений                      заграничные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дировки       Министерства иностранных              учреждения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дел Республики Казахстан  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в соответствии с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законодательством страны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пребывания, в пределах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лимита штатной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численности - 486 единиц.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предоставление качественного медицинского обслуживания сотрудникам загранучреждений Министерства иностранных дел Республики Казахстан, способствующих максимальному и эффективному выполнению работниками загранучреждений возложенных на них обязанностей. </w:t>
      </w:r>
    </w:p>
    <w:bookmarkStart w:name="z6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Приложение 17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от 23 января 2002 года N 83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Министерство иностранных дел Республики Казахстан 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057 </w:t>
      </w:r>
      <w:r>
        <w:br/>
      </w:r>
      <w:r>
        <w:rPr>
          <w:rFonts w:ascii="Times New Roman"/>
          <w:b/>
          <w:i w:val="false"/>
          <w:color w:val="000000"/>
        </w:rPr>
        <w:t xml:space="preserve">
"Обеспечение исполнения Государственного </w:t>
      </w:r>
      <w:r>
        <w:br/>
      </w:r>
      <w:r>
        <w:rPr>
          <w:rFonts w:ascii="Times New Roman"/>
          <w:b/>
          <w:i w:val="false"/>
          <w:color w:val="000000"/>
        </w:rPr>
        <w:t xml:space="preserve">
протокола Республики Казахстан" на 2002 год </w:t>
      </w:r>
    </w:p>
    <w:bookmarkStart w:name="z6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Стоимость: 25000 тысяч тенге (двадцать пять миллионов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Нормативно-правовая основа бюджетной программы: Указ Президента Республики Казахстан от 16 июля 1999 года N 173 "Об утверждении Государственного протокола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обеспечение службы Государственного протокола сувенирной продукцией и представительской атрибутикой для вручения памятных подарков главам иностранных государств, членам правительственных и официальных делегаций.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обеспечить сувенирной продукцией и представительской атрибутикой службы Государственного протокола Министерства иностранных дел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Код  !Код  !Наименование!  Мероприятия по реализации ! Сроки !Ответственный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прог-!под- !программ    !   программ (подпрограмм)   !реали- !исполнитель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раммы!прог-!(подпро-    !                            !зации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!раммы!грамм)      !                            !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-----!-----!------------!----------------------------!-------!-------------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057        Обеспечение  Закуп сувенирной продукции   В течение Министерство 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исполнения   и продукции государственной     года   иностранных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Государс-    атрибутики для обеспечения                 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твенного     службы Государственного    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протокола    протокола Министерства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Республики   иностранных дел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Казахстан    Казахстан в количестве: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- книги - до 1500 штук;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- картины - до 150 штук;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- ювелирные изделия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до 500 штук;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- национальные сувениры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ассортименте до 2500 штук;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- национальная одежда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до 200 штук.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соблюдение международной практики и правил проведения внутригосударственных и международных протокольных мероприятий Республики Казахстан. </w:t>
      </w:r>
    </w:p>
    <w:bookmarkStart w:name="z6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Приложение 18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от 23 января 2002 года N 83 </w:t>
      </w:r>
    </w:p>
    <w:bookmarkEnd w:id="34"/>
    <w:bookmarkStart w:name="z6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Министерство иностранных дел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201 </w:t>
      </w:r>
      <w:r>
        <w:br/>
      </w:r>
      <w:r>
        <w:rPr>
          <w:rFonts w:ascii="Times New Roman"/>
          <w:b/>
          <w:i w:val="false"/>
          <w:color w:val="000000"/>
        </w:rPr>
        <w:t xml:space="preserve">
"Материально-техническое оснащение дипломатических </w:t>
      </w:r>
      <w:r>
        <w:br/>
      </w:r>
      <w:r>
        <w:rPr>
          <w:rFonts w:ascii="Times New Roman"/>
          <w:b/>
          <w:i w:val="false"/>
          <w:color w:val="000000"/>
        </w:rPr>
        <w:t xml:space="preserve">
представительств Республики Казахстан за рубежом"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2002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126283 тысячи тенге (сто двадцать шесть миллионов двести восемьдесят три тысячи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Нормативно-правовая основа бюджетной программы: статья 23 Закона Республики Казахстан от 12 ноября 1997 года "О дипломатической службе", постановление Кабинета Министров Республики Казахстан от 31 мая 1994 года N 577 "Об утверждении правил об условиях труда работников Республики Казахстан за границей".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создание условий для обеспечения максимально эффективной деятельности загранучреждений Министерства иностранных дел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материально-техническое оснащение загранучреждений Министерства иностранных дел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Код  !Код  !Наименование!  Мероприятия по реализации ! Сроки !Ответственный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прог-!под- !программ    !   программ (подпрограмм)   !реали- !исполнитель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раммы!прог-!(подпро-    !                            !зации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!раммы!грамм)      !                            !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-----!-----!------------!----------------------------!-------!-------------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       Материально- Приобретение основных средств:    В    Министерство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техническое  1. Автотранспорт - 38 единиц;  течение иностранных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оснащение    2. Мебель - 26 комплектов;       года      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диплома-     3. Бытовая техника - 20 единиц.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тических                                            Казахстан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представи-                                          заграничные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тельств                                             учреждения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Республики                              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Казахстан         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за рубежом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обновление материально-технической базы и обеспечение максимальной оснащенности загранучреждений Министерства иностранных дел Республики Казахстан. </w:t>
      </w:r>
    </w:p>
    <w:bookmarkStart w:name="z6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Приложение 19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от 23 января 2002 года N 83 </w:t>
      </w:r>
    </w:p>
    <w:bookmarkEnd w:id="36"/>
    <w:bookmarkStart w:name="z6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Министерство иностранных дел Республики Казахстан -------------------------------------------------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202 </w:t>
      </w:r>
      <w:r>
        <w:br/>
      </w:r>
      <w:r>
        <w:rPr>
          <w:rFonts w:ascii="Times New Roman"/>
          <w:b/>
          <w:i w:val="false"/>
          <w:color w:val="000000"/>
        </w:rPr>
        <w:t xml:space="preserve">
"Приобретение недвижимости за рубежом для размещения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дипломатических представительств Республики Казахстан"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2002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544000 тысяч тенге (пятьсот сорок четыре миллиона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 Указ Президента Республики Казахстан от 2 июля 1992 года N 832 </w:t>
      </w:r>
      <w:r>
        <w:rPr>
          <w:rFonts w:ascii="Times New Roman"/>
          <w:b w:val="false"/>
          <w:i w:val="false"/>
          <w:color w:val="000000"/>
          <w:sz w:val="28"/>
        </w:rPr>
        <w:t xml:space="preserve">U920832_ </w:t>
      </w:r>
      <w:r>
        <w:rPr>
          <w:rFonts w:ascii="Times New Roman"/>
          <w:b w:val="false"/>
          <w:i w:val="false"/>
          <w:color w:val="000000"/>
          <w:sz w:val="28"/>
        </w:rPr>
        <w:t>"Об утверждении Положения о Посольстве Республики Казахстан", постановление Правительства Республики Казахстан от 19 сентября 1996 года N 1144 </w:t>
      </w:r>
      <w:r>
        <w:rPr>
          <w:rFonts w:ascii="Times New Roman"/>
          <w:b w:val="false"/>
          <w:i w:val="false"/>
          <w:color w:val="000000"/>
          <w:sz w:val="28"/>
        </w:rPr>
        <w:t xml:space="preserve">P961144_ </w:t>
      </w:r>
      <w:r>
        <w:rPr>
          <w:rFonts w:ascii="Times New Roman"/>
          <w:b w:val="false"/>
          <w:i w:val="false"/>
          <w:color w:val="000000"/>
          <w:sz w:val="28"/>
        </w:rPr>
        <w:t xml:space="preserve">"Положение о порядке приобретения, долгосрочной аренды недвижимого имущества, капитального строительства зданий, сооружений, проведения их текущих и капитальных ремонтов загранучреждениями Министерства иностранных дел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расширение перечня объектов недвижимости, находящихся в собственности Республики Казахстан за рубежом.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приобретение объектов недвижимости за рубежом, для административного размещения дипломатических представительств и жилых помещений.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Код  !Код  !Наименование!  Мероприятия по реализации ! Сроки !Ответственный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прог-!под- !программ    !   программ (подпрограмм)   !реали- !исполнитель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раммы!прог-!(подпро-    !                            !зации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!раммы!грамм)      !                            !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-----!-----!------------!----------------------------!-------!-------------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202       Приобретение  Приобретение административных    В     Министерство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недвижимости  зданий, жилых помещений,      течение  иностранных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за рубежом,   а также земельных участков в    года        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для разме-    Республике Азербайджан,    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щения дипло-  Швейцарской Конфедерации,              Казахстан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матических    Туркменистане, Китайской               заграничные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представи-    Народной Республике,                   учреждения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тельств       Республике Польша и        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Республики    Республике Узбекистан в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Казахстан     соответствии с решением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Правительства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Казахстан. Оплата услуг,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связанных с приобретением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недвижимости за рубежом.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размещение дипломатических представительств в собственных зданиях, сокращение расходов из республиканского бюджета. </w:t>
      </w:r>
    </w:p>
    <w:bookmarkStart w:name="z7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Приложение 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от 23 января 2002 года N 83 </w:t>
      </w:r>
    </w:p>
    <w:bookmarkEnd w:id="38"/>
    <w:bookmarkStart w:name="z7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Министерство иностранных дел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301 </w:t>
      </w:r>
      <w:r>
        <w:br/>
      </w:r>
      <w:r>
        <w:rPr>
          <w:rFonts w:ascii="Times New Roman"/>
          <w:b/>
          <w:i w:val="false"/>
          <w:color w:val="000000"/>
        </w:rPr>
        <w:t xml:space="preserve">
"Реконструкция и капитальный ремонт зданий </w:t>
      </w:r>
      <w:r>
        <w:br/>
      </w:r>
      <w:r>
        <w:rPr>
          <w:rFonts w:ascii="Times New Roman"/>
          <w:b/>
          <w:i w:val="false"/>
          <w:color w:val="000000"/>
        </w:rPr>
        <w:t xml:space="preserve">
дипломатических представительств за рубежом, </w:t>
      </w:r>
      <w:r>
        <w:br/>
      </w:r>
      <w:r>
        <w:rPr>
          <w:rFonts w:ascii="Times New Roman"/>
          <w:b/>
          <w:i w:val="false"/>
          <w:color w:val="000000"/>
        </w:rPr>
        <w:t xml:space="preserve">
находящихся в республиканской собственности"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2002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88315 тысяч тенге (восемьдесят восемь миллионов триста пятнадцать тысяч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Нормативно-правовая основа бюджетной программы: Указ Президента Республики Казахстан от 2 июля 1992 года N 832 "Об утверждении Положения о Посольстве Республики Казахстан", постановление Правительства Республики Казахстан от 19 сентября 1996 года N 1144 "Положение о порядке приобретения долгосрочной аренды недвижимого имущества, капитального строительства зданий, сооружений, проведения их текущих и капитальных ремонтов загранучреждениями Министерства иностранных дел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создание соответствующих условий для загранучреждений Министерства иностранных дел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реконструкция и капитальный ремонт зданий дипломатических представительств за рубежом, находящихся в собственности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Код  !Код  !Наименование!  Мероприятия по реализации ! Сроки !Ответственный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прог-!под- !программ    !   программ (подпрограмм)   !реали- !исполнитель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раммы!прог-!(подпро-    !                            !зации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!раммы!грамм)      !                            !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-----!-----!------------!----------------------------!-------!-------------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301        Реконструк-  Проведение реконструкции    В течение  Министерство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ция и        и капитальных ремонтов         года    иностранных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капитальный  административных зданий и                   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ремонт       жилых помещений Посольств  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зданий       Республики Казахстан в                 Казахстан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диплома-     Украине, Австрийской                   заграничные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тических     Республике, во Французской             учреждения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представи-   Республике, Соединенном    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тельств      Королевстве Великобритании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за рубежом,  и Северной Ирландии,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находящихся  Турецкой Республике,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в респуб-    Китайской Народной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ликанской    Республике и Республике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собствен-    Узбекистан,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ности        1. составление проектно-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сметной документации,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закуп строительных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материалов и оборудования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для проведения ремонта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зданий;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2. реконструкция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капитальный ремонт зданий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в соответствии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заключенными договорами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иностранными строительными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компаниями или казахс-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танскими строительными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организациями на проведение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специализированных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ремонтных работ;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3. командировочные расходы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казахстанских строительных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бригад, в том числе 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оформление виз (в случае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заключения договоров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казахстанскими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строительными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организациями).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создание условий для работы сотрудников и поддержание соответствующего статуса зданий дипломатических представительств Республики Казахстан за рубежом.   </w:t>
      </w:r>
    </w:p>
    <w:bookmarkStart w:name="z7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Приложение 21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от 23 января 2002 года N 83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Министерство иностранных дел Республики Казахстан 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601 </w:t>
      </w:r>
      <w:r>
        <w:br/>
      </w:r>
      <w:r>
        <w:rPr>
          <w:rFonts w:ascii="Times New Roman"/>
          <w:b/>
          <w:i w:val="false"/>
          <w:color w:val="000000"/>
        </w:rPr>
        <w:t xml:space="preserve">
"Обеспечение вычислительной и организационной </w:t>
      </w:r>
      <w:r>
        <w:br/>
      </w:r>
      <w:r>
        <w:rPr>
          <w:rFonts w:ascii="Times New Roman"/>
          <w:b/>
          <w:i w:val="false"/>
          <w:color w:val="000000"/>
        </w:rPr>
        <w:t xml:space="preserve">
техникой МИД Республики Казахстан" на 2002 год </w:t>
      </w:r>
    </w:p>
    <w:bookmarkStart w:name="z7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Стоимость: 10000 тысяч тенге (десять миллионов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 статья 23 Закона Республики Казахстан от 12 ноября 1997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Z970187_ </w:t>
      </w:r>
      <w:r>
        <w:rPr>
          <w:rFonts w:ascii="Times New Roman"/>
          <w:b w:val="false"/>
          <w:i w:val="false"/>
          <w:color w:val="000000"/>
          <w:sz w:val="28"/>
        </w:rPr>
        <w:t>"О дипломатической службе", Закон Республики Казахстан от 15 декабря 2001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Z010273_ </w:t>
      </w:r>
      <w:r>
        <w:rPr>
          <w:rFonts w:ascii="Times New Roman"/>
          <w:b w:val="false"/>
          <w:i w:val="false"/>
          <w:color w:val="000000"/>
          <w:sz w:val="28"/>
        </w:rPr>
        <w:t>"О республиканском бюджете на 2002 год", Указ Президента Республики Казахстан от 2 июля 1992 года N 832 "Об утверждении Положения о Посольстве Республики Казахстан", постановление Правительства Республики Казахстан от 27 декабря 2001 года N 1715 </w:t>
      </w:r>
      <w:r>
        <w:rPr>
          <w:rFonts w:ascii="Times New Roman"/>
          <w:b w:val="false"/>
          <w:i w:val="false"/>
          <w:color w:val="000000"/>
          <w:sz w:val="28"/>
        </w:rPr>
        <w:t xml:space="preserve">P011715_ </w:t>
      </w:r>
      <w:r>
        <w:rPr>
          <w:rFonts w:ascii="Times New Roman"/>
          <w:b w:val="false"/>
          <w:i w:val="false"/>
          <w:color w:val="000000"/>
          <w:sz w:val="28"/>
        </w:rPr>
        <w:t>"О реализации Закона Республики Казахстан "О республиканском бюджете на 2002 год", постановление Правительства Республики Казахстан от 21 октября 1999 года N 1578 </w:t>
      </w:r>
      <w:r>
        <w:rPr>
          <w:rFonts w:ascii="Times New Roman"/>
          <w:b w:val="false"/>
          <w:i w:val="false"/>
          <w:color w:val="000000"/>
          <w:sz w:val="28"/>
        </w:rPr>
        <w:t xml:space="preserve">P991578_ </w:t>
      </w:r>
      <w:r>
        <w:rPr>
          <w:rFonts w:ascii="Times New Roman"/>
          <w:b w:val="false"/>
          <w:i w:val="false"/>
          <w:color w:val="000000"/>
          <w:sz w:val="28"/>
        </w:rPr>
        <w:t xml:space="preserve">"Вопросы Министерства иностранных дел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обеспечение центрального аппарата Министерства иностранных дел Республики Казахстан современной вычислительной и организационной техникой, для осуществления качественной обработки информационных материалов.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приобретение современной вычислительной и организационной техники, компьютерных программных продуктов.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Код  !Код  !Наименование!  Мероприятия по реализации ! Сроки !Ответственный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прог-!под- !программ    !   программ (подпрограмм)   !реали- !исполнитель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раммы!прог-!(подпро-    !                            !зации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!раммы!грамм)      !                            !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-----!-----!------------!----------------------------!-------!-------------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601        Обеспечение   Приобретение современной    В течение Министерство 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вычислите-    вычислительной и организа-     года   иностранных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льной и       ционной техники, а также                  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организа-     программных продуктов:    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ционной       Компьютеры - до 20 штук;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техникой      Мониторы - до 20 штук;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Министерства  Принтеры - до 20 штук;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иностранных   Сканеры - до 10 штук;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дел       Источники бесперебойного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Республики    питания - до 20 штук;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Казахстан     Сетевые фильтры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до 20 штук;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Копировальные аппараты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до 4 штук;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Факсимильные аппараты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до 2 штук;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Программные продукты: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AVP Platinium (Аntivirus),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Microsoft Office 2000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преодоления отставания от новейших достижений в области компьютерных технологий, получение широкого доступа во всемирную информационную сеть, эффективное использование возможности электронной почты. </w:t>
      </w:r>
    </w:p>
    <w:bookmarkStart w:name="z7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Приложение 22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от 23 января 2002 года N 83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Министерство иностранных дел Республики Казахстан 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602 </w:t>
      </w:r>
      <w:r>
        <w:br/>
      </w:r>
      <w:r>
        <w:rPr>
          <w:rFonts w:ascii="Times New Roman"/>
          <w:b/>
          <w:i w:val="false"/>
          <w:color w:val="000000"/>
        </w:rPr>
        <w:t xml:space="preserve">
"Обеспечение вычислительной и организационной </w:t>
      </w:r>
      <w:r>
        <w:br/>
      </w:r>
      <w:r>
        <w:rPr>
          <w:rFonts w:ascii="Times New Roman"/>
          <w:b/>
          <w:i w:val="false"/>
          <w:color w:val="000000"/>
        </w:rPr>
        <w:t xml:space="preserve">
техникой дипломатических представительств Республики </w:t>
      </w:r>
      <w:r>
        <w:br/>
      </w:r>
      <w:r>
        <w:rPr>
          <w:rFonts w:ascii="Times New Roman"/>
          <w:b/>
          <w:i w:val="false"/>
          <w:color w:val="000000"/>
        </w:rPr>
        <w:t xml:space="preserve">
Казахстан за рубежом" на 2002 год </w:t>
      </w:r>
    </w:p>
    <w:bookmarkStart w:name="z8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Стоимость: 24589 тысяч тенге (двадцать четыре миллиона пятьсот восемьдесят девять тысяч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Нормативно-правовая основа бюджетной программы: Закон Республики Казахстан от 12 ноября 1997 года "О дипломатической службе", Закон Республики Казахстан от 15 декабря 2001 года "О республиканском бюджете на 2002 год", Указ Президента Республики Казахстан от 2 июля 1992 года N 832 "Об утверждении Положения о Посольстве Республики Казахстан", постановление Правительства Республики Казахстан от 27 декабря 2001 года N 1715 "О реализации Закона Республики Казахстан "О республиканском бюджете на 2002 год", постановление Правительства Республики Казахстан от 21 октября 1999 года N 1578 "Вопросы Министерства иностранных дел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обеспечение загранучреждений Министерства иностранных дел Республики Казахстан за рубежом современной вычислительной и организационной техникой для осуществления качественной обработки информационного материала.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приобретение современной вычислительной и организационной техники, компьютерных программных продуктов.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Код  !Код  !Наименование!  Мероприятия по реализации ! Сроки !Ответственный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прог-!под- !программ    !   программ (подпрограмм)   !реали- !исполнитель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раммы!прог-!(подпро-    !                            !зации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!раммы!грамм)      !                            !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-----!-----!------------!----------------------------!-------!-------------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602        Обеспечение   Приобретение современной    В течение Министерство 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вычислите-    вычислительной и организа-     года   иностранных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льной и       ционной техники, а также                  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организа-     программных продуктов:    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ционной       Компьютеры - до 50 штук;              Казахстан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техникой      Мониторы - до 50 штук;                заграничные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дипломати-    Принтеры - до 50 штук;                учреждения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ческих        Сканеры - до 50 штук;     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представи-    Источники бесперебойного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тельств       питания - до 50 штук;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Республики    Сетевые фильтры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Казахстан     до 50 штук;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за рубежом    Портативный компьютер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до 10 штук;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Факсимильные аппараты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до 5 штук;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Программные продукты: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Windows 2000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Microsoft Office 2000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преодоление отставания от новейших достижений в области компьютерных технологий, получение широкого доступа во всемирную информационную сеть, эффективное использование возможности электронной почты. </w:t>
      </w:r>
    </w:p>
    <w:bookmarkStart w:name="z8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Приложение 23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от 23 января 2002 года N 83 </w:t>
      </w:r>
    </w:p>
    <w:bookmarkEnd w:id="44"/>
    <w:bookmarkStart w:name="z8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Министерство иностранных дел Республики Казахстан -------------------------------------------------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010 </w:t>
      </w:r>
      <w:r>
        <w:br/>
      </w:r>
      <w:r>
        <w:rPr>
          <w:rFonts w:ascii="Times New Roman"/>
          <w:b/>
          <w:i w:val="false"/>
          <w:color w:val="000000"/>
        </w:rPr>
        <w:t xml:space="preserve">
"Повышение квалификации и переподготовка кадров"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2002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23935 тысяч тенге (двадцать три миллиона девятьсот тридцать пять тысяч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 Указ Президента Республики Казахстан от 7 февраля 2001 г. N 550 </w:t>
      </w:r>
      <w:r>
        <w:rPr>
          <w:rFonts w:ascii="Times New Roman"/>
          <w:b w:val="false"/>
          <w:i w:val="false"/>
          <w:color w:val="000000"/>
          <w:sz w:val="28"/>
        </w:rPr>
        <w:t xml:space="preserve">U010550_ 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государственной программе функционирования и развития языков на 2001-2010 годы", постановления Правительства Республики Казахстан от 21 октября 1999 года N 1578 "Вопросы Министерства иностранных дел Республики Казахстан", от 10 сентября 1997 года N 1102 </w:t>
      </w:r>
      <w:r>
        <w:rPr>
          <w:rFonts w:ascii="Times New Roman"/>
          <w:b w:val="false"/>
          <w:i w:val="false"/>
          <w:color w:val="000000"/>
          <w:sz w:val="28"/>
        </w:rPr>
        <w:t xml:space="preserve">P961102_ </w:t>
      </w:r>
      <w:r>
        <w:rPr>
          <w:rFonts w:ascii="Times New Roman"/>
          <w:b w:val="false"/>
          <w:i w:val="false"/>
          <w:color w:val="000000"/>
          <w:sz w:val="28"/>
        </w:rPr>
        <w:t>"О создании Дипломатической Академии Министерства иностранных дел Республики Казахстан", от 24 октября 2000 года N 1589 </w:t>
      </w:r>
      <w:r>
        <w:rPr>
          <w:rFonts w:ascii="Times New Roman"/>
          <w:b w:val="false"/>
          <w:i w:val="false"/>
          <w:color w:val="000000"/>
          <w:sz w:val="28"/>
        </w:rPr>
        <w:t xml:space="preserve">P001589_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реорганизации Республиканских государственных казенных предприятий "Евразийский университет имени Л.Н. Гумилева" Министерства образования и науки Республики Казахстан и "Дипломатическая академия" Министерства иностранных дел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переподготовка и повышение квалификации сотрудников Министерства иностранных дел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повышение квалификации и подготовка Чрезвычайных и Полномочных Послов и работников Министерства иностранных дел Республики Казахстан в области международных отношений.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Код  !Код  !Наименование!  Мероприятия по реализации ! Сроки !Ответственный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прог-!под- !программ    !   программ (подпрограмм)   !реали- !исполнитель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раммы!прог-!(подпро-    !                            !зации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!раммы!грамм)      !                            !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-----!-----!------------!----------------------------!-------!-------------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010        Повышение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квалификации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и перепод-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готовка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кадров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030  Повышение     1. Проведение тематических  В течение Министерство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квалификации  лекций, практических и         года   иностранных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и перепод-    семинарских занятий,                      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готовка       зачетов и экзаменов в     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кадров для    соответствии с утвержденным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выполнения    планом. Среднегодовое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государс-     количество слушателей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твенных       обучающихся в Дипломатической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функций       академии с отрывом от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производства - 33 слушателя.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2. Проведение курсов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повышению квалификации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сотрудников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иностранных дел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Казахстан в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международных отношений,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без отрыва от основной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работы.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Среднегодовое количество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слушателей - 50.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повышение уровня квалифицированных специалистов в области внешнеполитических отношений, прирост сотрудников, профессионально подготовленных и эффективно выполняющих возложенные на них функции в аппарате Министерства иностранных дел Республики Казахстан. </w:t>
      </w:r>
    </w:p>
    <w:bookmarkStart w:name="z8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Приложение 24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от 23 января 2002 года N 83 </w:t>
      </w:r>
    </w:p>
    <w:bookmarkEnd w:id="46"/>
    <w:bookmarkStart w:name="z8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Министерство иностранных дел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042 </w:t>
      </w:r>
      <w:r>
        <w:br/>
      </w:r>
      <w:r>
        <w:rPr>
          <w:rFonts w:ascii="Times New Roman"/>
          <w:b/>
          <w:i w:val="false"/>
          <w:color w:val="000000"/>
        </w:rPr>
        <w:t xml:space="preserve">
"Представительские затраты"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2002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148911 тысяч тенге (сто сорок восемь миллионов девятьсот одиннадцать тысяч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 Указ Президента Республики Казахстан от 16 июля 1999 года N 173 </w:t>
      </w:r>
      <w:r>
        <w:rPr>
          <w:rFonts w:ascii="Times New Roman"/>
          <w:b w:val="false"/>
          <w:i w:val="false"/>
          <w:color w:val="000000"/>
          <w:sz w:val="28"/>
        </w:rPr>
        <w:t xml:space="preserve">U990173_ </w:t>
      </w:r>
      <w:r>
        <w:rPr>
          <w:rFonts w:ascii="Times New Roman"/>
          <w:b w:val="false"/>
          <w:i w:val="false"/>
          <w:color w:val="000000"/>
          <w:sz w:val="28"/>
        </w:rPr>
        <w:t>"Об утверждении Государственного протокола Республики Казахстан", постановление Правительства Республики Казахстан от 21 октября 1999 года N 1578 </w:t>
      </w:r>
      <w:r>
        <w:rPr>
          <w:rFonts w:ascii="Times New Roman"/>
          <w:b w:val="false"/>
          <w:i w:val="false"/>
          <w:color w:val="000000"/>
          <w:sz w:val="28"/>
        </w:rPr>
        <w:t xml:space="preserve">P991578_ </w:t>
      </w:r>
      <w:r>
        <w:rPr>
          <w:rFonts w:ascii="Times New Roman"/>
          <w:b w:val="false"/>
          <w:i w:val="false"/>
          <w:color w:val="000000"/>
          <w:sz w:val="28"/>
        </w:rPr>
        <w:t xml:space="preserve">"Вопросы Министерства иностранных дел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обеспечение проведения представительских мероприятий центральными исполнительными органами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проведение приемов официальных делегаций, совещаний и семинаров, торжественных и официальных мероприятий в Республике Казахстан, а также представительские расходы при выезде Главы государства с официальными визитами за границу.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Код  !Код  !Наименование!  Мероприятия по реализации ! Сроки !Ответственный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прог-!под- !программ    !   программ (подпрограмм)   !реали- !исполнитель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раммы!прог-!(подпро-    !                            !зации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!раммы!грамм)      !                            !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-----!-----!------------!----------------------------!-------!-------------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042        Представи-   Организация проведения       В течение Центральные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тельские     официальных представи-          года   исполни-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затраты      тельских мероприятий,                  тельные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связанных с приемом                    иные цент-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иностранных делегаций,                 ральные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совещаний и семинаров,                 государст-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торжеств, а также предста-             венные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вительские расходы при                 органы,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выезде Главы государства с             ответст-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официальными визитами за               венные 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границу в соответствии с               проведение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Правилами использования                мероприятий,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средств, предусмотренных в             требующих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республиканском бюджете                представи-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по программе 042                       тельских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"Представительские затраты",           затрат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утверждаемыми постановлением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Правительства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Казахстан - до 200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мероприятий.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проведение мероприятий на должном уровне в соответствии со статусом прибывающей делегации и поддержание дружественных отношений, укрепление внешнеполитического сотрудничества.    </w:t>
      </w:r>
    </w:p>
    <w:bookmarkStart w:name="z8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 Приложение 25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от 23 января 2002 года N 83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Министерство иностранных дел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bookmarkStart w:name="z89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303 </w:t>
      </w:r>
      <w:r>
        <w:br/>
      </w:r>
      <w:r>
        <w:rPr>
          <w:rFonts w:ascii="Times New Roman"/>
          <w:b/>
          <w:i w:val="false"/>
          <w:color w:val="000000"/>
        </w:rPr>
        <w:t xml:space="preserve">
"Строительство административного здания Министерства </w:t>
      </w:r>
      <w:r>
        <w:br/>
      </w:r>
      <w:r>
        <w:rPr>
          <w:rFonts w:ascii="Times New Roman"/>
          <w:b/>
          <w:i w:val="false"/>
          <w:color w:val="000000"/>
        </w:rPr>
        <w:t xml:space="preserve">
иностранных дел Республики Казахстан в г. Астане"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2002 год </w:t>
      </w:r>
    </w:p>
    <w:bookmarkEnd w:id="49"/>
    <w:bookmarkStart w:name="z9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Стоимость: 505 400 тысяч (пятьсот пять миллионов четыреста тысяч)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 Указ Президента Республики Казахстан от 19 марта 2001 года N 574 </w:t>
      </w:r>
      <w:r>
        <w:rPr>
          <w:rFonts w:ascii="Times New Roman"/>
          <w:b w:val="false"/>
          <w:i w:val="false"/>
          <w:color w:val="000000"/>
          <w:sz w:val="28"/>
        </w:rPr>
        <w:t xml:space="preserve">U010574_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Государственной Программе социально-экономического развития города Астаны".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строительство административных зданий Правительственного центра на левом берегу реки Ишим в г. Астане.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строительство нового административного здания Министерства иностранных дел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Код  !Код   ! Наименование !Мероприятия по реализации!Сроки  !Ответственный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прог-!под-  ! программ     !программ (подпрограмм)   !реали- !исполнитель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раммы!прог- ! (подпрограмм)!                         !зации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!раммы !              !                         !       !    ___________________________________________________________________________ 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303          Строительство   Строительство            2002 год Министерство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административ-  административного                 иностранных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ного здания     здания Министерства               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Министерства    иностранных дел       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иностранных     Республики в соответствии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дел Республики  с проектно-сметной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Казахстан в     документацией, прошедшей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г. Астане       в установленном порядке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государственную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экспертизу и утверждение.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объем выполненных строительно-монтажных работ на строительстве административного здания Министерства иностранных дел Республики Казахстан в соответствии с проектно-сметной документацией. </w:t>
      </w:r>
    </w:p>
    <w:bookmarkStart w:name="z9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 Приложение 26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от 23 января 2002 года N 83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Министерство иностранных дел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bookmarkStart w:name="z93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305 </w:t>
      </w:r>
      <w:r>
        <w:br/>
      </w:r>
      <w:r>
        <w:rPr>
          <w:rFonts w:ascii="Times New Roman"/>
          <w:b/>
          <w:i w:val="false"/>
          <w:color w:val="000000"/>
        </w:rPr>
        <w:t xml:space="preserve">
"Строительство объектов обслуживания дипломатического </w:t>
      </w:r>
      <w:r>
        <w:br/>
      </w:r>
      <w:r>
        <w:rPr>
          <w:rFonts w:ascii="Times New Roman"/>
          <w:b/>
          <w:i w:val="false"/>
          <w:color w:val="000000"/>
        </w:rPr>
        <w:t xml:space="preserve">
городка в г. Астане" на 2002 год </w:t>
      </w:r>
    </w:p>
    <w:bookmarkEnd w:id="52"/>
    <w:bookmarkStart w:name="z9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Стоимость: 700 000 тысяч (семьсот миллионов)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 Указ Президента Республики Казахстан от 19 марта 2001 года N 574 </w:t>
      </w:r>
      <w:r>
        <w:rPr>
          <w:rFonts w:ascii="Times New Roman"/>
          <w:b w:val="false"/>
          <w:i w:val="false"/>
          <w:color w:val="000000"/>
          <w:sz w:val="28"/>
        </w:rPr>
        <w:t xml:space="preserve">U010574_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Государственной Программе социально-экономического развития города Астаны".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обеспечение дипломатического городка объектами социальной инфраструктуры, что является основным условием реализации концепции передислокации Дипломатических представительств в г.Астану.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строительство объектов обслуживания дипломатического городка в г. Астане.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___________________________________________________________________________ 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Код  !Код   ! Наименование !Мероприятия по реализации!Сроки  !Ответственный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прог-!под-  ! программ     !программ (подпрограмм)   !реали- !исполнитель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раммы!прог- ! (подпрограмм)!                         !зации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!раммы !              !                         !       !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305          Строительство   Строительство объектов  2002 год Министерство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объектов        обслуживания                     иностранных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обслуживания    дипломатического городка         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дипломатичес-   в г. Астане в соответст-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кого городка    вии с проектно-сметной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в г.Астане      документацией, прошедшей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в установленном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порядке государственную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экспертизу и утверждение.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объем выполненных строительно-монтажных работ на строительстве объектов обслуживания дипломатического городка в соответствии с проектно-сметной документацией.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Ввод в эксплуатацию: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здания технологического обслуживания - 760 кв.м;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административного здания дирекции управления по эксплуатации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дипломатического городка - 1353 кв.м;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двух КПП - 32 кв.м;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двух ТП - 103 кв.м. </w:t>
      </w:r>
    </w:p>
    <w:bookmarkStart w:name="z9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 Приложение 27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от 23 января 2002 года N 83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Министерство иностранных дел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bookmarkStart w:name="z97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306 </w:t>
      </w:r>
      <w:r>
        <w:br/>
      </w:r>
      <w:r>
        <w:rPr>
          <w:rFonts w:ascii="Times New Roman"/>
          <w:b/>
          <w:i w:val="false"/>
          <w:color w:val="000000"/>
        </w:rPr>
        <w:t xml:space="preserve">
"Строительство инженерных сетей 2-ой очереди дипломатического </w:t>
      </w:r>
      <w:r>
        <w:br/>
      </w:r>
      <w:r>
        <w:rPr>
          <w:rFonts w:ascii="Times New Roman"/>
          <w:b/>
          <w:i w:val="false"/>
          <w:color w:val="000000"/>
        </w:rPr>
        <w:t xml:space="preserve">
городка в г. Астане"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2002 год </w:t>
      </w:r>
    </w:p>
    <w:bookmarkEnd w:id="55"/>
    <w:bookmarkStart w:name="z9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Стоимость: 300 000 тысяч (триста миллионов)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 Указ Президента Республики Казахстан от 19 марта 2001 года N 574 </w:t>
      </w:r>
      <w:r>
        <w:rPr>
          <w:rFonts w:ascii="Times New Roman"/>
          <w:b w:val="false"/>
          <w:i w:val="false"/>
          <w:color w:val="000000"/>
          <w:sz w:val="28"/>
        </w:rPr>
        <w:t xml:space="preserve">U010574_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Государственной Программе социально-экономического развития города Астаны".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инженерное обеспечение дипломатического городка в г.Астане.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строительство инженерных сетей дипломатического городка в г.Астане.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Код  !Код   ! Наименование !Мероприятия по реализации!Сроки  !Ответственный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прог-!под-  ! программ     !программ (подпрограмм)   !реали- !исполнитель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раммы!прог- ! (подпрограмм)!                         !зации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!раммы !              !                         !       !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306          Строительство  Строительство инженерных  2002 год Министерство 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инженерных     сетей 2-ой очереди                 иностранных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сетей 2-ой     дипломатического городка           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очереди дипло- в соответствии с проектно-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матического    сметной документацией,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городка в      прошедшей в установленном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г.Астане       порядке государственную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экспертизу и утверждение.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объем выполненных строительно-монтажных работ на объектах 2-ой очереди инженерных сетей и инфраструктуры дипломатического городка МИД РК в соответствии с проектно-сметной документацией.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