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1619" w14:textId="3111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2002 год Хозяйственного управления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января 2002 года N 86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Правительство Республики Казахстан постановляет: 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2002 год Хозяйственного управления Парламента Республики Казахстан согласно приложениям 1-3. 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 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2002 года N 86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Хозяйственное управление Парламента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001 "Административные затраты"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1 105 209 тысяч (один миллиард сто пять миллионов двести девять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13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2001 года "О республиканском бюджете на 2002 год"; статьи 21, 22, 23, 24 и 25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службе"; Конституционный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октября 1995 года N 2529 "О Парламенте Республики Казахстан и статусе его депутатов";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марта 2001 года N 575 "О единой системе оплаты труда работников органов Республики Казахстан, содержащихся за счет государственного бюджета";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N 29 "О мерах по дальнейшей оптимизации системы государственных органов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декабря 2001 года N 265 "О некоторых вопросах обеспечения деятельности Парламента Республики Казахстан и активизации работы его постоянных комитетов"; положение "О Хозяйственном управлении Парламента Республики Казахстан", утвержденное Управлением Делами Президента Республики Казахстан от 29 ноября 2000 года N УД 01/42.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Парламента Республики Казахстан для достижения максимально эффективного выполнения возложенных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Парламента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 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 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001        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001   Аппарат      Содержание 116 депутатов, В тече-  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центрального 357 ставок аппаратов      ние      ное управле-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органа       Сената и Мажилиса, 29     года     ние Парла-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ставок Хозяйственного              мента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управления Парламента              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Республики Казахстан               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выполнение возложенных на Хозяйственное управление Парламента Республики Казахстан функций. </w:t>
      </w:r>
    </w:p>
    <w:bookmarkStart w:name="z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 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2002 года N 86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Хозяйственное управление Парламента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034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литерных рейсов"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30 000 тысяч (тридцать миллионов)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2001 года "О республиканском бюджете на 2002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1997 года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апреля 2000 года N 378 "О некоторых вопросах Управления Делами Президента Республики Казахстан"; Конституционный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октября 1995 года N 2529 "О Парламенте Республики Казахстан и статусе его депутатов";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Парламента Республики Казахстан, принятый на совместном заседании Палат Парламента Республики Казахстан 20 мая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условий для бесперебойного передвижения делегаций Парламента Республики Казахстан во главе с председателями Палат Парламента.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воздушным транспортом делегаций Парламента Республики Казахстан во главе с председателями Палат.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 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 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034   000  Обеспечение  Выбор поставщика услуг по  В те-  Поставщик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литерных     чартерному рейсу в         чение  определяется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рейсов       соответствии с Законом     года   в 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"О государст-                     вии с   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венных закупках"                  Законом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 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 закупках"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Проведение оплаты        В тече-  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транспортных услуг за    ние      ное управле-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организацию не менее     года     ние Парла-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трех чартерных рейсов             мента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согласно договору                 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                                   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выполнение чартерных рейсов. </w:t>
      </w:r>
    </w:p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 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2002 года N 86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Хозяйственное управление Парламента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600 "Обеспечение вычислительной и организационной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техникой Парламента Республики Казахстан" на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70 734 тысяч (семьдесят миллионов семьсот тридцать четыре тысячи)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2001 года "О республиканском бюджете на 2002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1997 года "О государственных закупках";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июля 2000 года N 427 "О мерах по улучшению работы государственного аппарата, борьбе с бюрократизмом и сокращению документооборота"; Положение "О Хозяйственном управлении Парламента Республики Казахстан", утвержденное Управлением Делами Президента Республики Казахстан от 29 ноября 2000 года N УД 01/42.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бесперебойной работы Парламента Республики Казахстан на современном техническом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обновление технически и морально устаревшей оргтехники, дооснащение связью, компьютерами и другой оргтехникой сотрудников аппаратов в связи с увеличением численности Парламента в 2001 году, а также приобретение дополнительного оборудования для развития информационных систем Парламента.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п/!прог-!под- !программ    !программы (подпрограммы) !реали- !исполнители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!рамм !прог-!(подпро-    !                         !зации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!     !рамм !грамм)      !                         !       !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!   2 !   3 !      4     !             5           !    6  !       7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--!-----!-----!------------!-------------------------!-------!-------------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  600        Обеспечение  Объявляется тендер на      Январь  Победитель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вычисли-     приобретение оборудования          определится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тельной                                         после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и организа-                                    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ционной                                         тендера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техникой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Парламента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 Закуп:            Февраль 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6 машин копировально-      декабрь ное управле-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множительной техники с             ние Парла-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комплектом расходных и             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быстроизнашивающихся              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частей, 134 компьютера,           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141 принтер, 72 сканер-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копиров, 3 экрана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отображения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конгресс- систем,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комплекта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и программного продукта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для реконструкции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администрирования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локальной компьютерной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сети Парламента, 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базового 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продукта для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               системы "Документооборот".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3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86a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создание основы информационно-технических систем Парламента Республики. Обеспечение компьютерной и другой организационной техникой Парламента Республики Казахстан.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