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e359" w14:textId="5cae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29 марта 2001 года N 405 и от 19 ноября 2001 года N 1491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N 87.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некоторые решения Правительства Республики Казахстан 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постановление Правительства Республики Казахстан от 29 марта 
2001 года N 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P010405_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организации лизинга в 
сельском хозяйстве на 2001 год" (САПП Республики Казахстан, 2001 г., N 12, 
ст. 135):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организации лизинга в сельском хозяйстве на 2001 год, 
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"1 000 000 000 (один миллиард)" заменить словами 
"1 188 700 000 (один миллиард сто восемьдесят восемь миллионов семьсот 
тысяч)";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постановление Правительства Республики Казахстан от 19 ноября 
2001 года N 1491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P011491_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возмещения ставки 
вознаграждения (интереса) по лизингу сельскохозяйственной техники, 
осуществляемому за счет средств республиканского бюджета":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возмещения ставки вознаграждения (интереса) по лизингу 
сельскохозяйственной техники, осуществляемому за счет средств 
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"1 000 000 000 (один миллиард)" заменить словами 
"1 188 700 000 (один миллиард сто восемьдесят восемь миллионов семьсот 
тысяч)".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