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d2fe" w14:textId="604d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погашения и обслуживания правительственных займов, займов местных исполнительных органов и негосударственных займов, имеющих государственные гарантии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остановление Правительства Республики Казахстан от 23 января 2002 года N 88. Утратило силу - постановлением Правительства РК от 5 февраля 2005 г. N 110 (P050110)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 августа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Z990464_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государственном и гарантированном государством заимствовании и долге"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погашения и обслуживания правительственных займов, займов местных исполнительных органов и негосударственных займов, имеющих государственные гарантии.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Национальному Банку Республики Казахстан (по согласованию) с участием Министерства финансов Республики Казахстан в месячный срок разработать Правила погашения и обслуживания займов Национального Банка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 и подлежит опубликованию.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23 января 2002 года N 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Правила погашения и обслуживания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правительственных займов, займов местных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исполнительных органов и негосударственных займов,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имеющих государственные гарантии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1. Общие положения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Законом Республики Казахстан от 2 августа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Z990464_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государственном и гарантированным государством заимствовании и долге" и устанавливают порядок планирования, осуществления погашения и обслуживания займов Правительства Республики Казахстан (далее - правительственные займы), местных исполнительных органов Республики Казахстан (далее - займы местных исполнительных органов) и негосударственных займов, имеющих государственные гарантии (далее - гарантированные государством займы) из республиканского и местных бюджетов.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Процедуры планирования, осуществления погашения и обслуживания правительственных займов, займов местных исполнительных органов едины для займов, привлеченных путем заимствования на внутреннем и внешнем рынках ссудного капитала в форме заключения соглашений (договоров) о займе, либо эмиссий государственных эмиссионных ценных бумаг.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2. Планирование платежей по погашению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обслуживанию правительственных займов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Планирование объемов предстоящего погашения и обслуживания правительственных займов производится Министерством финансов Республики Казахстан (далее - Министерство финансов) ежегодно в рамках разработки проекта республиканского бюджета на соответствующий финансовый год на основе прогнозных расчетов предстоящих объемов погашения и обслуживания правительственных займов.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Производимые расчеты базируются на данных мониторинга правительственного долга по состоянию на конец предшествующего расчетам квартала, прогнозе освоения средств действующих и предполагаемых к привлечению в текущем и планируемом году правительственных займов, прогнозах макроэкономических показателей.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Прогноз освоения средств действующих и предполагаемых к привлечению в текущем и планируемом году правительственных займов определяется Министерством финансов исходя из графиков реализации инвестиционных проектов, финансируемых за счет средств правительственных займов, а также прогноза объемов финансирования дефицита республиканского бюджета в планируемом году.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Объем дефицита республиканского бюджета, основные макроэкономические показатели, курс национальной валюты в планируемом году определяются утверждаемыми Правительством Республики Казахстан параметрами индикативного плана социально-экономического развития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Расчеты объемов погашения и обслуживания правительственных займов в планируемом году производятся Министерством финансов следующим образом: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каждому действующему правительственному займу производится прогнозное распределение по годам объемов освоения неосвоенных средств займа;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основе условий соглашения (договора) о займе, эмиссии государственных эмиссионных ценных бумаг, определяются сроки и объемы погашения долга по правительственному займу;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производится расчет динамики изменения суммы долга по правительственному займу;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основе условий соглашения (договора) о займе, эмиссии государственных эмиссионных ценных бумаг, производится расчет сроков и объемов платежей по выплате вознаграждения (интереса), комиссионных и прочих платежей. Расчеты, указанные в подпунктах 1)-4) настоящего пункта, осуществляются в валюте предоставления займа, если иное не установлено соглашением (договором) о займе;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объемы погашения и обслуживания правительственных займов, привлеченных в иностранной валюте, пересчитываются в тенговом эквиваленте. При этом используются курсы иностранных валют к тенге, установленные Национальным Банком Республики Казахстан (далее - Национальный Банк) на конец предшествующего расчетам квартала и прогнозный среднегодовой курс доллара США к тенге на планируемый год;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основе прогноза объемов освоения средств, предполагаемых к привлечению правительственных займов, используя средние условия предоставления займов и ставки вознаграждения (интереса), производится расчет сроков и объемов погашения и обслуживания предполагаемых к привлечению правительственных займов.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 основе расчета сроков и объемов погашения и обслуживания правительственных займов Министерством финансов определяется общий объем погашения и обслуживания правительственных займов в планируемом году.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Общий объем обслуживания правительственных займов в планируемом году отражается в законе Республики Казахстан о республиканском бюджете на соответствующий финансовый год по отдельной бюджетной программе. Общий объем погашения правительственных займов отражается в республиканском бюджете по разделу "Финансирование дефицита (использование профицита) бюджета".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3. Планирование платежей по погашению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обслуживанию гарантированных государством займов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Планирование объемов предстоящего погашения и обслуживания гарантированных государством займов из республиканского бюджета производится Министерством финансов ежегодно в рамках разработки проекта республиканского бюджета на соответствующий финансовый год на основе прогнозных расчетов предстоящих объемов погашения и обслуживания из республиканского бюджета гарантированных государством займов.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Производимые расчеты базируются на данных мониторинга гарантированного государством долга по состоянию на конец предшествующего расчетам квартала, прогнозе освоения средств действующих гарантированных государством займов, оценке вероятности выполнения обязательств по государственным гарантиям.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Расчеты объемов погашения и обслуживания гарантированных государством займов из республиканского бюджета в планируемом году производятся Министерством финансов следующим образом: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основе информации банков второго уровня, уполномоченных на обслуживание гарантированных государством займов, по каждому действующему гарантированному государством займу производится прогнозное распределение по годам объемов освоения средств займа;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основе условий соглашения (договора) о займе определяются сроки и объемы погашения долга по гарантированному государством займу;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производится расчет динамики изменения суммы долга по гарантированному государством займу;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основе условий соглашения (договора) о займе, производится расчет сроков и объемов платежей по выплате вознаграждения (интереса), комиссионных и прочих платежей. Расчеты, указанные в подпунктах 1)-4) настоящего пункта осуществляются в валюте предоставления займа, если иное не установлено соглашением (договором) о займе;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объемы погашения и обслуживания гарантированных государством займов, привлеченных в иностранной валюте, пересчитываются в тенговом эквиваленте. При этом используются курсы иностранных валют к тенге, установленные Национальным Банком на конец предшествующего расчетам квартала и прогнозный среднегодовой курс доллара США к тенге на планируемый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На основе полученных сроков и объемов, оценки вероятности выполнения обязательств по государственным гарантиям Министерством финансов определяется годовой объем расходов из республиканского бюджета на погашение и обслуживание в планируемом году гарантированных государством займов.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Годовой объем расходов республиканского бюджета на выполнение обязательств по государственным гарантиям в планируемом году отражается в законе Республики Казахстан о республиканском бюджете на соответствующий финансовый год в отдельной бюджетной программе.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4. Планирование платежей по погашению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обслуживанию займов местных исполнительных органов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Планирование объемов предстоящего погашения и обслуживания займов местных исполнительных органов производится местными исполнительными органами ежегодно в рамках разработки проектов местных бюджетов на соответствующий финансовый год на основе прогнозных расчетов предстоящих объемов погашения и обслуживания займов местных исполнительных органов.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Производимые расчеты базируются на данных мониторинга долга местных исполнительных органов по состоянию на конец предшествующего расчетам квартала, прогнозе освоения средств действующих и предполагаемых к привлечению в текущем и планируемом году займов местных исполнительных органов, прогнозных показателях местного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Прогнозные показатели местного бюджета на предстоящий финансовый год определяются параметрами экономических и социальных программ развития территории, утверждаемых местными представительными органами. Курс национальной валюты в планируемом году определяется с учетом параметров принятого Правительством Республики Казахстан индикативного плана социально-экономического развития Республики Казахстан на соответствующий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Расчеты объемов погашения и обслуживания займов местных исполнительных органов в планируемом году производятся следующим образом: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каждому действующему займу местного исполнительного органа производится прогнозное распределение по годам объемов освоения неосвоенных средств займа;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основе условий соглашения (договора) о займе, эмиссии государственных эмиссионных ценных бумаг, определяются сроки и объемы погашения долга по займу местного исполнительного органа;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производится расчет динамики изменения суммы долга по займу местного исполнительного органа;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основе условий соглашения (договора) о займе, эмиссии государственных эмиссионных ценных бумаг, производится расчет сроков и объемов платежей по выплате вознаграждения (интереса), комиссионных и прочих платежей. Расчеты, указанные в подпунктах 1)-4) настоящего пункта, осуществляются в валюте предоставления займа, если иное не установлено соглашением (договором) о займе;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объемы погашения и обслуживания займов местных исполнительных органов, привлеченных в иностранной валюте, пересчитываются в тенговом эквиваленте. При этом используются курсы иностранных валют к тенге, установленные Национальным Банком на конец предшествующего расчетам квартала и прогнозный среднегодовой курс доллара США к тенге на планируемый год;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основе прогноза объемов освоения средств, предполагаемых к привлечению займов местных исполнительных органов, используя средние условия предоставления займов и ставки вознаграждения (интереса), производится расчет сроков и объемов погашения и обслуживания предполагаемых к привлечению займов местных исполнительных органов.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На основе сроков и объемов погашения и обслуживания займов местных исполнительных органов, определяется общий объем погашения и обслуживания займов местных исполнительных органов в планируемом году.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Общий объем обслуживания займов местных исполнительных органов в планируемом году отражается в местных бюджетах на соответствующий финансовый год в отдельной бюджетной программе. Общий объем погашения займов местных исполнительных органов отражается в местных бюджетах в разделе "Финансирование дефицита (использование профицита) бюджета".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5. Порядок погашения и обслуживания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правительственных займов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Погашение и обслуживание правительственных займов осуществляется Министерством финансов за счет средств, предусмотренных в законе Республики Казахстан о республиканском бюджете на соответствующий год через Национальный Банк.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Министерством финансов ежемесячно, до 25-го числа текущего месяца, составляется заявка на обслуживание, погашение правительственного и гарантированного государством долга Республики Казахстан из средств республиканского бюджета займов на предстоящий месяц по установленной форме согласно приложению (далее - заявка), в соответствии с которой открываются в установленном порядке казначейские разрешения на данное расходование денег республиканского бюджета. Заявка составляется исходя из уточненных сроков и объемов погашения и обслуживания правительственных займов, и содержит прогноз платежей по каждому займу по датам, с указанием вида платежа, валюты платежа, получателей платежа.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Министерством финансов проверяется соответствие объемов предстоящих платежей по погашению и обслуживанию правительственных займов в соответствующем месяце помесячной росписи доходов и расходов республиканского бюджета и, в случае несоответствия утвержденным росписью объемам, вносятся соответствующие изменения в помесячную роспись доходов и расходов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целях обеспечения подготовки и осуществления платежей по погашению и обслуживанию правительственных займов в установленные сроки и в необходимых объемах, Министерством финансов проводится работа по организации своевременного поступления счетов на оплату от кредиторов, платежных ведомостей и других необходимых для проведения платежей документов.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Министерством финансов осуществляется проверка соответствия указанных в предъявленных кредиторами счетах и платежных ведомостях дат, сумм, видов, валют платежей, получателей платежа условиям соглашений (договоров) о займах, результатам эмиссий государственных эмиссионных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выявления несоответствия указанных в предъявленных счетах на оплату и платежных ведомостях дат, сумм, видов, валют платежей, получателей платежа условиям соглашений (договоров) о займах, результатам эмиссий государственных эмиссионных ценных бумаг, Министерством финансов во взаимодействии с кредиторами организуется работа по уточнению представленных кредиторами счетов на оплату и платежных ведомостей.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определенные соглашениями (договорами) о займах и условиями эмиссий государственных эмиссионных ценных бумаг сроки платежей по погашению и обслуживанию правительственных займов Министерством финансов оформляются и передаются в Национальный Банк платежные документы, где указываются идентификационный номер правительственного займа, бенефициар, платежные реквизиты, вид, сумма, валюта, дата платежа в соответствии с условиями соглашений (договоров) о займах, результатов эмиссий государственных эмиссионных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На основании представленных платежных документов, Национальный Банк производит перевод денег в требуемых объемах и валютах с банковского счета Министерства финансов на банковские счета кредиторов и предоставляет в Министерство финансов письменное уведомление о факте проведения платежа.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Операции по погашению и обслуживанию правительственных займов отражаются Министерством финансов в республиканском бюджете на соответствующий финансовый год в тенге. При этом, в случае осуществления платежей по погашению и обслуживанию правительственных займов в иностранной валюте, отражение производится в тенге по официальному курсу Национального Банка на дату закупки валют, необходимых для осуществления данных операций.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6. Порядок погашения и обслуживания гарантированных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государством займов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Погашение и обслуживание гарантированных государством займов из республиканского бюджета осуществляется при наличии постановления Правительства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После вступления в силу закона Республики Казахстан о республиканском бюджете на соответствующий финансовый год Министерством финансов до 1 марта соответствующего финансового года разрабатывается и вносится в установленном порядке проект постановления Правительства Республики Казахстан об утверждении перечня заемщиков по негосударственным займам, имеющим государственные гарантии. Погашение и обслуживание за заемщиков по гарантированным государством займам, вошедших в указанный перечень, осуществляется Министерством финансов в течение соответствующего финансового года из республиканского бюджета, на основании счетов кредиторов, в сроки и в объемах, установленных договором (соглашением) о займе.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Решение о выплатах из республиканского бюджета за заемщиков по гарантированным государством займам, не вошедших в указанный перечень, принимается в следующем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банком второго уровня, уполномоченным на обслуживание негосударственных внешних займов, имеющих государственную гарантию, предоставляется в Министерство финансов заключение о необходимости проведения очередных платежей по гарантированным государством займам из республиканского бюджета не позднее чем за 30 дней до даты наступления таких платежей;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основе представленных заключений в течение 15 дней Министерством финансов разрабатывается и вносится на рассмотрение в установленном порядке проект постановления Правительства Республики Казахстан, предусматривающий проведение выплат из республиканского бюджета платежей за указанных заемщиков по гарантированным государством займам;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между Министерством финансов, банком второго уровня, уполномоченным на обслуживание гарантированных государством займов, заемщиками по гарантированным государством займам заключаются соответствующие, в том числе дополнительные к ранее оформленным, соглашения, в которых определяются (уточняются) условия, сроки, порядок возврата отвлеченных из республиканского бюджета денег.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Министерством финансов ежемесячно, до 25-го числа текущего месяца, составляется заявка согласно приложению на платежи по выполнению обязательств по государственным гарантиям на предстоящий месяц, в соответствие с которой открываются в установленном порядке казначейские разрешения на данное расходование денег республиканского бюджета. Заявка составляется исходя из уточненных сроков и объемов погашения и обслуживания гарантированных государством займов и содержит прогноз платежей по каждому займу по датам с указанием вида платежа, валюты платежа, кредиторов-получателей платежа.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Министерством финансов проверяется соответствие объемов предстоящих платежей по выполнению обязательств по государственным гарантиям в соответствующем месяце помесячной росписи доходов и расходов республиканского бюджета и, в случае несоответствия утвержденным росписью объемам, вносятся соответствующие изменения в помесячную роспись доходов и расходов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При наличии постановления Правительства Республики Казахстан, на основании предоставленных кредиторами (заимодателями) и проверенных Министерством финансов счетов на оплату, Министерством финансов оформляются и передаются в Национальный Банк платежные документы, где указываются идентификационный номер гарантированного государством займа, бенефициар, платежные реквизиты, вид, сумма, валюта, дата платежа в соответствии с условиями соглашений (договоров) о займах.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На основании представленных платежных документов, Национальный Банк производит перевод денег в требуемых объемах и валютах с банковского счета Министерства финансов на банковские счета кредиторов и предоставляет в Министерство финансов письменное уведомление о факте проведения платежа.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Операции по погашению и обслуживанию гарантированных государством займов отражаются Министерством финансов в республиканском бюджете на соответствующий финансовый год в тенге. При этом, в случае осуществления платежей по погашению и обслуживанию гарантированных государством займов в иностранной валюте, отражение производится в тенге, по официальному курсу Национального Банка на дату закупки валют, необходимых для осуществления операций.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В случае несоблюдения заемщиками по гарантированным государством займам заключенных соглашений о возврате отвлеченных из республиканского бюджета денег, Министерством финансов проводится претензионно-исковая работа по взысканию отвлеченных из республиканского бюджета денег в порядке, предусмотренном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7. Порядок погашения и обслуживания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займов местных исполнительных органов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Погашение и обслуживание займов местных исполнительных органов осуществляется ими за счет средств, предусмотренных в местных бюджетах на соответствующий год, через привлекаемые местными исполнительными органами по согласованию с Национальным Банком банки второго уровня.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В целях обеспечения подготовки и осуществления платежей по погашению и обслуживанию займов местных исполнительных органов в установленные сроки и в необходимых объемах, местными исполнительными органами проводится работа по организации своевременного поступления счетов кредиторов, платежных ведомостей и других необходимых для проведения платежей документов.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Местными исполнительными органами осуществляется контроль соответствия указанных в предъявленных счетах и платежных ведомостях дат, сумм, видов, валют платежей, получателей платежа условиям соглашений (договоров) о займах, результатам эмиссий государственных эмиссионных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В случае выявления несоответствия указанных в предъявленных счетах и платежных ведомостях дат, сумм, видов, валют платежей, получателей платежа условиям соглашений (договоров) о займах, результатам эмиссий государственных эмиссионных ценных бумаг, местными исполнительными органами во взаимодействии с кредиторами организуется работа по уточнению представленных счетов и платежных ведомостей.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В определенные соглашениями (договорами) о займах и условиями эмиссий государственных эмиссионных ценных бумаг сроки платежей, местными исполнительными органами обеспечивается перевод денег в требуемых объемах и валютах на счета кредиторов, через привлекаемые по согласованию с Национальным Банком для обслуживания займов местного исполнительного органа банки второго уровня.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Данные операции отражаются местными исполнительными органами в кассовом исполнении местных бюджетов в тенге. При этом, в случае осуществления платежей в иностранной валюте, отражение производится в тенге по официальному курсу Национального Банка на дату закупки валют, необходимых для осуществления операций.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Местными исполнительными органами в рамках осуществления мониторинга долга местных исполнительных органов ведется учет произведенных платежей по погашению и обслуживанию займов местных исполнительных органов.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"Утверждаю"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Министр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"__"_____________ 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Заявка на обслуживание, погашение правительственного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 гарантированного государством долга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из средств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Предстоящие с 01.__.__по 01.__.__(на___________) платежи по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займам ОПР, индивидуальным кредитам и внутреннему долгу      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Функ. !Подфункция!Учреждение!Программа!Подпрог!Специфика!Наиме- ! N ИКС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группа!          !          !         ! рамма !         !нование!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------!----------!----------!---------!-------!---------!-------!--------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 !     2    !      3   !    4    !   5   !    6    !    7  !   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------!----------!----------!---------!-------!---------!-------!--------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Предприятие!Ва-!  Дата !    Сумма платежа    !В том числе (в валюте!Приме-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импортер !лю-!платежа!                     !        платежа)     !чание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!та !       !---------------------!---------------------!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!   !       !В валю-!В дол-!В тен-!Основ-!Проценты!Про-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!   !       !те пла-!ларах !ге    !ной   !        !чие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!   !       !тежа   !      !      !долг  !        !пла-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!   !       !       !      !      !      !        !тежи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-----------!---!-------!-------!------!------!------!--------!-----!-------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9      ! 10!   11  !   12  !   13 !   14 !  15  !   16   !  17 1    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-----------!---!-------!-------!------!------!------!--------!-----!-------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Директор Департамента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заимствования 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