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878ea" w14:textId="10878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предприятия "Госэнергоэкспертиза" Комитета по государственному энергетическому надзору Министерства энергетики и минеральных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января 2002 года № 91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45 </w:t>
      </w:r>
      <w:r>
        <w:rPr>
          <w:rFonts w:ascii="Times New Roman"/>
          <w:b w:val="false"/>
          <w:i w:val="false"/>
          <w:color w:val="000000"/>
          <w:sz w:val="28"/>
        </w:rPr>
        <w:t xml:space="preserve">K941000_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Гражданского кодекса Республики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предприятие "Госэнергоэкспертиза" Комитета по государственному энергетическому надзору Министерства энергетики и минеральных ресурсов Республики Казахстан путем преобразования его в закрытое акционерное общество "Казахэнергоэкспертиза" (далее - Общество) со стопроцентным участием государства в уставном капитале.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регистрацию Общества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изменения и дополнения, которые вносятся в некоторые решения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января 2002 года № 91</w:t>
      </w:r>
    </w:p>
    <w:bookmarkEnd w:id="2"/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 xml:space="preserve">
решения Правительства Республики Казахстан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постановление Правительства Республики Казахстан от 12 апреля 1999 года N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P990405_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 Алматы" дополнить строкой, порядковый номер 123-62,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"123-62 ЗАО "Казахэнергоэкспертиза".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постановление Правительства Республики Казахстан от 27 мая 1999 года N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разделом и строкой, порядковый номер 262,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"Комитету по государственному энергетическому надзору Министерства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262 ЗАО "Казахэнергоэкспертиза".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