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d8ec" w14:textId="4c9d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Генеральной прокуратуры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2002 года N 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Генеральной прокуратуры Республики Казахстан на 2002 год согласно приложениям 1-4.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 марта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2002 года N 92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"Административные затраты" на 2002 год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 программы: 2669268 тысяч тенге (два миллиарда шестьсот шестьдесят девять миллионов двести шестьдесят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1-30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службе"; Указ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единой системе оплаты труда работников органов Республики Казахстан, содержащихся за счет государственного бюджета"; Указ Президента Республики Казахстан от 22 января 1999 года N 29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U990029_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дальнейшей оптимизации системы государственных органов Республики Казахстан"; Указ Президента Республики Казахстан, имеющий силу Закона, от 21 декабря 1995 года N 2709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Z952709_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прокуратуре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Генеральной прокуратуры Республики Казахстан, областных и приравненных к ним прокуратур для достижения максимально эффективного выполнения возложенных на них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Генеральной прокуратуры Республики Казахстан, областных и приравненных к ним прокуратур.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!Код  !Код !Наименова-!       Мероприятия по        !Сроки  !Ответствен-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!прог-!под-!ние       !    реализации программ      !реализа!ные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!рам- !прог!программ  !       (подпрограмм)         !ции    !нители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!рам-!(подпрог- !    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 !рамм)     !    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1!  2  ! 3  !     4    !              5              !   6   !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001     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тивные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затраты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001  Аппарат      Содержание центрального      В тече-  Генеральная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централь-    аппарата Генеральной проку-  ние     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ного         ратуры Республики Казахстан  года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органа       в соответствии с утвержден-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ным лимитом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численности 260 единиц в   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целях выполнения возложенных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функций.        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002  Аппараты     Содержание областных и       В тече-  Генеральная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террито-     приравненных к ним проку-    ние     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риальных     ратур в соответствии с       года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органов      утвержденным лимитом штатной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численности 4573 единицы в 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целях выполнения возложенных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функций.        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 Ожидаемые результаты выполнения бюджетной программы: качественное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своевременное выполнение возложенных на Генеральную прокуратуру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функций, бесперебойное функционирование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прокуратуры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2002 года N 92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030 </w:t>
      </w:r>
      <w:r>
        <w:br/>
      </w:r>
      <w:r>
        <w:rPr>
          <w:rFonts w:ascii="Times New Roman"/>
          <w:b/>
          <w:i w:val="false"/>
          <w:color w:val="000000"/>
        </w:rPr>
        <w:t xml:space="preserve">
"Ведение криминального и оперативного учетов"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Стоимость: 446 054 тысячи тенге (четыреста сорок шесть миллионов пятьдесят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1-30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службе"; Указ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единой системе оплаты труда работников органов Республики Казахстан, содержащихся за счет государственного бюджета"; Указ Президента Республики Казахстан от 22 января 1999 года N 29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U990029_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дальнейшей оптимизации системы государственных органов Республики Казахстан"; Указ Президента Республики Казахстан, имеющий силу Закона, от 21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Z952709_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прокуратуре Республики Казахстан"; статья 4 Закона Республики Казахстан от 7 мая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Z970098_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статистике"; Указ Президента Республики Казахстан от 22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U973465_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дальнейшему реформированию системы правоохранительных органов Республики Казахстан"; постановление Правительства Республики Казахстан от 1 сентября 1999 года N 1286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единого статистического учета всех проверок деятельности хозяйствующих субъектов"; постановление Правительства Республики Казахстан от 31 октября 2000 года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программе борьбы с преступностью в Республике Казахстан"; приказ Генерального Прокурора Республики Казахстан от 6 марта 2001 года N 32 "Об утверждении Положения о Центре (Департаменте) правовой статистики и информации при Генеральной прокуратуре Республики Казахстан"; Соглашение о взаимоотношениях Министерств внутренних дел в сфере обмена информацией от 3 августа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формирование государственной правовой статистики с целью обеспечения целостности, объективности и достаточности статистических показателей; ведение единого статистического учета всех проверок деятельности хозяйствующих субъектов; межгосударственное информационное взаимодействие при решении задач борьбы с преступностью, защиты прав и свобод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первичного учета о преступлениях, правонарушениях и деятельности субъектов правовой статистики; организационно-методическое руководство правовой статистикой; обеспечение целостности, объективности, достаточности и достоверности первичного учета и статистической отчетности субъектов правовой статистики; разработка механизма и форм взаимосверок статистических данных криминальной, прокурорской, судебной отчетности и специальных учетов на районном и областном уровнях между субъектами правовой статистики и Центром правовой статистики и информации при Генеральной прокуратуре Республики Казахстан; содержание межгосударственного информационного банка в форме долевого участия, исходя из количества учетных материалов, поступающих в межгосударственный информационный банк от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 !Наименова-!       Мероприятия по        !Сроки  !Ответствен-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!прог-!под-!   ние    !    реализации программы     !реализа!ные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!рам- !прог!программы !                             !ции    !нители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!рам-!          !    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 !          !    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1!  2  ! 3  !     4    !              5              !   6   !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030     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криминального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 оперативного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учетов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030  Центр пра-   Содержание Центра правовой   В тече- 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вовой ста-   вовой статистики и информа-  ние     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тистики и    ции в соответствии с утвер-  года    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информации   жденным лимитом штатной               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численности 641 единица в             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целях выполнения возложенных         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функций.                              прокуратуре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Сбор, обработка и хранение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документов первичного учета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о преступлениях, лицах их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совершивших, правонарушениях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и деятельности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правовой статистики.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031  Долевое      Погашение задолженности       В тече-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содержание   прошлых лет и оплата текущих  ние    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Межгосудар-  платежей по долевому          года   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ственного    содержанию Республикой                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информаци-   Казахстан Межгосударственного         ции при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онного бан-  информационного банка                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ка Главного  Главного информационного центра       прокуратуре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информаци-   МВД Российской Федерации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онного цен-     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тра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7. Ожидаемые результаты выполнения бюджетной программы: формирование и своевременное предоставление необходимой ежемесячной, ежеквартальной, полугодовой, годовой статистической информации и отчетов о преступности, работе органов следствия и дознания, о лицах, совершивших преступления, о количестве заявлений и сообщений о преступлениях в Администрацию Президента Республики Казахстан, Агентство Республики Казахстан по статистике, а также всем субъектам правовой статистики; своевременный сбор, формирование и представление в Администрацию Президента Республики Казахстан, а также в Генеральную прокуратуру Республики Казахстан оперативных сведений о преступности, в том числе о коррупционных преступлениях; совершенствование ведения учета и статистики о гражданско-правовой и административно-правовой практике; предоставление сведений в оперативно-справочных, розыскных, криминалистических и иных учетах в целях предупреждения, раскрытия и расследования преступлений, исходя из межгосударственных интересов.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2002 года N 92 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601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информационной системы дактилоскопических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учетов АДИС "Папилон - 7" на 2002 год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65 000 тысяч тенге (шестьдесят пять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Казахстан, имеющий силу Закона, от 21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Z952709_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прокуратуре Республики Казахстан"; Указ Президента Республики Казахстан от 22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U973465_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дальнейшему реформированию системы правоохранительных органов Республики Казахстан"; постановление Правительства Республики Казахстан от 31 октября 2000 года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программе борьбы с преступностью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совершенствование информационного обеспечения правоохранительных органов для эффективного решения ими задач, определенных Программой борьбы с преступностью в Республике Казахстан на 2000-2002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программное оснащение Центра правовой статистики и информации путем приобретения и установки специального оборудования (вычислителя, станции удаленного доступа, дактосканера), лицензионного программного обеспечения; формирование автоматизированной дактилоскопической базы данных путем проведения полного ввода имеющегося массива дактилокарт и следов, обучение; внедрение единой унифицированной статистической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  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!Код  !Код !Наименова-!       Мероприятия по        !Сроки  !Ответствен-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!прог-!под-!   ние    !    реализации программы     !реализа!ные испол-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!рам- !прог!программы !                             !ции    !нители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!рам-!          !    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 !          !    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1!  2  ! 3  !     4    !              5              !   6   !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601     Создание ин-  Приобретение и установка обо-  Март-   Генераль-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формационной  рудования и программного обес  декабрь ная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системы дак-  печения для системы "Папилон"  2002    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тилоскопичес- в количестве:              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ких учетов    1.1. вычислитель - "Папилон-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АДИС (автома- 1000" - 3 единицы;                    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тизированной  1.2. программное обеспечение-         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дактилоскопи- 13 единиц;                            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ческой инфор- 2. станция удаленного досту-           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мационной     па - 1 единица;                        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системы)      3. монтаж, ввод комплекса в            Генераль-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"Папилон-7"   эксплуатацию, включая дос-             ной проку-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тавку оборудования и                   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переоборудование помещений,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предназначенных для установки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4. формирование электронной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базы данных АДИС "Папилон-7"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из 1300000 дактилокарт;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5. обучение 14-ти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тов Заказчика работе с АДИС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"Папилон-7";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6. сервисное сопровождение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комплекса в течение трех лет.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  &lt;*&gt;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В пункт 6 внесены изменения - постановлением Правительства РК от 23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92a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7. Ожидаемые результаты выполнения бюджетной программы: создание республиканской автоматизированной базы данных дактилокарт емкостью 1300000 единиц; возможность установления личности и неопознанных трупов по нескольким отпечаткам пальцев рук, по небольшому фрагменту одного отпечатка; улучшение качества поступающей дактилоскопической информации за счет внедрения оптоэлектронных устройств бескраскового дактилоскопирования - специальных сканеров; обеспечение условий для создания единой республиканской сети станций удаленного доступа к ресурсам автоматизированной базы данных, предназначенных для ввода, обработки и оперативной проверки дактилоскопической информации; возможность интегрирования с информационными системами дактилоскопических учетов правоохранительных органов зарубежных стран, в первую очередь СНГ.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2002 года N 92 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600 "Создание информационной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Центра правовой статистики и информации при Генеральной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прокуратуре Республики Казахстан" на 2002 год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56138 тысяч тенге (пятьдесят шесть миллионов сто тридцать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Казахстан, имеющий силу Закона, от 21 декабря 1995 года N 2709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Z952709_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прокуратуре Республики Казахстан" (ст. 56); Указ Президента Республики Казахстан от 22 апреля 1997 года N 3465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U973465_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дальнейшему реформированию системы правоохранительных органов Республики Казахстан"; постановление Правительства Республики Казахстан от 31 октября 2000 года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программе борьбы с преступностью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формирование автоматизированных информационных баз данных о преступности в Республике Казахстан для обеспечения целостности, объективности и достаточности статистических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и формирование информационной базы с целью усовершенствования информационной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!Код  !Код !Наименова-!       Мероприятия по        !Сроки  !Ответствен-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!прог-!под-!ние       !    реализации программы     !реализа!ные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!рам- !прог!программы !                             !ции    !нители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!рам-!          !    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 !          !    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1!  2  ! 3  !     4    !              5              !   6   !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600     Создание ин-  Приобретение и установка обо-  Март-   Генераль-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формационной  рудования и программного обе-  декабрь ная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системы       спечения в количестве:         2002    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Центра право-                            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вой статисти-  Компьютеры - 210 единиц; 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ки и информа- принтеры - 154 единицы;               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ции при Гене- сервер - 1 единица;                   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ральной про-  разработка прикладного                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куратуре      программного обеспечения               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Республики    (пилотный проект на базе               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Казахстан.    ЦПСиИ по г. Астане)                    Генераль-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 ной проку-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 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&lt;*&gt;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В пункт 6 внесены изменения - постановлением Правительства РК от 23 ноября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92a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единой автоматизированной базы данных статистического учета по республике и условий для полной компьютеризации и автоматизации информационно- статистических систем; обеспечение условий для взаимосвязи с информационными системами правоохранительных органов зарубежных стран, в первую очередь Содружества Независимых Государств; повышение оперативности сбора и обработки информации о преступлениях, лицах их совершивших, правонарушениях и деятельности субъектов правовой статистики.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